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8330" w14:textId="ebc8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Жамбыл облысы Байзақ аудандық мәслихатының 2023 жылғы 15 желтоқсандағы № 14-3 шешімі. Жамбыл облысы Әділет департаментінде 2023 жылғы 21 желтоқсанда № 5136 болып тіркелді</w:t>
      </w:r>
    </w:p>
    <w:p>
      <w:pPr>
        <w:spacing w:after="0"/>
        <w:ind w:left="0"/>
        <w:jc w:val="left"/>
      </w:pPr>
    </w:p>
    <w:bookmarkStart w:name="z7"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w:t>
      </w:r>
      <w:r>
        <w:rPr>
          <w:rFonts w:ascii="Times New Roman"/>
          <w:b w:val="false"/>
          <w:i w:val="false"/>
          <w:color w:val="000000"/>
          <w:sz w:val="28"/>
        </w:rPr>
        <w:t>Ардагерлер туралы</w:t>
      </w:r>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xml:space="preserve">" Қазақстан Республикасының Заңдарына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Байзақ аудандық мәслихаты ШЕШТІ:</w:t>
      </w:r>
    </w:p>
    <w:bookmarkEnd w:id="0"/>
    <w:bookmarkStart w:name="z8" w:id="1"/>
    <w:p>
      <w:pPr>
        <w:spacing w:after="0"/>
        <w:ind w:left="0"/>
        <w:jc w:val="both"/>
      </w:pPr>
      <w:r>
        <w:rPr>
          <w:rFonts w:ascii="Times New Roman"/>
          <w:b w:val="false"/>
          <w:i w:val="false"/>
          <w:color w:val="000000"/>
          <w:sz w:val="28"/>
        </w:rPr>
        <w:t>
      1. Қоса беріліп отырған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1 - қосымшасына сәйкес бекітілсін.</w:t>
      </w:r>
    </w:p>
    <w:bookmarkEnd w:id="1"/>
    <w:bookmarkStart w:name="z9" w:id="2"/>
    <w:p>
      <w:pPr>
        <w:spacing w:after="0"/>
        <w:ind w:left="0"/>
        <w:jc w:val="both"/>
      </w:pPr>
      <w:r>
        <w:rPr>
          <w:rFonts w:ascii="Times New Roman"/>
          <w:b w:val="false"/>
          <w:i w:val="false"/>
          <w:color w:val="000000"/>
          <w:sz w:val="28"/>
        </w:rPr>
        <w:t>
      2. Осы шешімнің 2 – қосымшасына сәйкес Байзақ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қадағалау аудандық мәслихаттың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шешiм әділет органдарында мемлекеттік тіркелген күнінен бастап күшіне енеді және оның алғаш ресми жарияланған күнінен кейiн күнтiзбелiк он күн өткен соң қолданысқа енгiзiледi.</w:t>
      </w:r>
    </w:p>
    <w:bookmarkEnd w:id="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Байзақ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rPr>
                <w:rFonts w:ascii="Times New Roman"/>
                <w:b w:val="false"/>
                <w:i w:val="false"/>
                <w:color w:val="000000"/>
                <w:sz w:val="20"/>
              </w:rPr>
              <w:t xml:space="preserve"> 2023 жылғы 15 желтоқсандағы № 14-3</w:t>
            </w:r>
            <w:r>
              <w:rPr>
                <w:rFonts w:ascii="Times New Roman"/>
                <w:b w:val="false"/>
                <w:i w:val="false"/>
                <w:color w:val="000000"/>
                <w:sz w:val="20"/>
              </w:rPr>
              <w:t xml:space="preserve"> шешіміне №1 қосымша</w:t>
            </w:r>
          </w:p>
        </w:tc>
      </w:tr>
    </w:tbl>
    <w:bookmarkStart w:name="z16" w:id="5"/>
    <w:p>
      <w:pPr>
        <w:spacing w:after="0"/>
        <w:ind w:left="0"/>
        <w:jc w:val="left"/>
      </w:pPr>
      <w:r>
        <w:rPr>
          <w:rFonts w:ascii="Times New Roman"/>
          <w:b/>
          <w:i w:val="false"/>
          <w:color w:val="000000"/>
        </w:rPr>
        <w:t xml:space="preserve">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7" w:id="6"/>
    <w:p>
      <w:pPr>
        <w:spacing w:after="0"/>
        <w:ind w:left="0"/>
        <w:jc w:val="left"/>
      </w:pPr>
      <w:r>
        <w:rPr>
          <w:rFonts w:ascii="Times New Roman"/>
          <w:b/>
          <w:i w:val="false"/>
          <w:color w:val="000000"/>
        </w:rPr>
        <w:t xml:space="preserve"> 1-тарау. Жалпы ережелер</w:t>
      </w:r>
    </w:p>
    <w:bookmarkEnd w:id="6"/>
    <w:bookmarkStart w:name="z18" w:id="7"/>
    <w:p>
      <w:pPr>
        <w:spacing w:after="0"/>
        <w:ind w:left="0"/>
        <w:jc w:val="both"/>
      </w:pPr>
      <w:r>
        <w:rPr>
          <w:rFonts w:ascii="Times New Roman"/>
          <w:b w:val="false"/>
          <w:i w:val="false"/>
          <w:color w:val="000000"/>
          <w:sz w:val="28"/>
        </w:rPr>
        <w:t xml:space="preserve">
      1. Осы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2023 жылдың 30 маусымындағы </w:t>
      </w:r>
      <w:r>
        <w:rPr>
          <w:rFonts w:ascii="Times New Roman"/>
          <w:b w:val="false"/>
          <w:i w:val="false"/>
          <w:color w:val="000000"/>
          <w:sz w:val="28"/>
        </w:rPr>
        <w:t>№ 523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9"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20"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1"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Жамбыл облысы Байзақ ауданы әкімінің шешімімен құрылатын комиссия;</w:t>
      </w:r>
    </w:p>
    <w:bookmarkEnd w:id="10"/>
    <w:bookmarkStart w:name="z22"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3" w:id="12"/>
    <w:p>
      <w:pPr>
        <w:spacing w:after="0"/>
        <w:ind w:left="0"/>
        <w:jc w:val="both"/>
      </w:pPr>
      <w:r>
        <w:rPr>
          <w:rFonts w:ascii="Times New Roman"/>
          <w:b w:val="false"/>
          <w:i w:val="false"/>
          <w:color w:val="000000"/>
          <w:sz w:val="28"/>
        </w:rPr>
        <w:t>
      4) әлеуметтік көмек – Жамбыл облысы Байзақ ауданы әкімдігінің мұқтаж азаматтардың жекелеген санаттарына (бұдан әрі – алушылар), сондай-ақ мереке күндеріне орай ақшалай көрсететін көмек;</w:t>
      </w:r>
    </w:p>
    <w:bookmarkEnd w:id="12"/>
    <w:bookmarkStart w:name="z24" w:id="13"/>
    <w:p>
      <w:pPr>
        <w:spacing w:after="0"/>
        <w:ind w:left="0"/>
        <w:jc w:val="both"/>
      </w:pPr>
      <w:r>
        <w:rPr>
          <w:rFonts w:ascii="Times New Roman"/>
          <w:b w:val="false"/>
          <w:i w:val="false"/>
          <w:color w:val="000000"/>
          <w:sz w:val="28"/>
        </w:rPr>
        <w:t>
      5) әлеуметтік көмек көрсету жөніндегі уәкілетті орган – "Жамбыл облысы Байзақ ауданы әкімдігінің жұмыспен қамту және әлеуметтік бағдарламалар бөлімі" коммуналдық мемлекеттік мекемесі;</w:t>
      </w:r>
    </w:p>
    <w:bookmarkEnd w:id="13"/>
    <w:bookmarkStart w:name="z25" w:id="14"/>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4"/>
    <w:bookmarkStart w:name="z26"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әрбір мүшесіне тура келетін үлесі;</w:t>
      </w:r>
    </w:p>
    <w:bookmarkEnd w:id="15"/>
    <w:bookmarkStart w:name="z27"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8" w:id="17"/>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Жамбыл облысы Байзақ ауданының ауыл, ауылдық округ әкімдерінің шешімімен құрылатын арнаулы комиссия;</w:t>
      </w:r>
    </w:p>
    <w:bookmarkEnd w:id="17"/>
    <w:bookmarkStart w:name="z29"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Start w:name="z31" w:id="19"/>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9"/>
    <w:bookmarkStart w:name="z32"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3" w:id="21"/>
    <w:p>
      <w:pPr>
        <w:spacing w:after="0"/>
        <w:ind w:left="0"/>
        <w:jc w:val="both"/>
      </w:pPr>
      <w:r>
        <w:rPr>
          <w:rFonts w:ascii="Times New Roman"/>
          <w:b w:val="false"/>
          <w:i w:val="false"/>
          <w:color w:val="000000"/>
          <w:sz w:val="28"/>
        </w:rPr>
        <w:t>
      5. Мереке күндеріне әлеуметтік көмек жылына бір рет, ақшалай төлем түрінде келесі санаттағы азаматтарға көрсетіледі:</w:t>
      </w:r>
    </w:p>
    <w:bookmarkEnd w:id="21"/>
    <w:bookmarkStart w:name="z34" w:id="22"/>
    <w:p>
      <w:pPr>
        <w:spacing w:after="0"/>
        <w:ind w:left="0"/>
        <w:jc w:val="both"/>
      </w:pPr>
      <w:r>
        <w:rPr>
          <w:rFonts w:ascii="Times New Roman"/>
          <w:b w:val="false"/>
          <w:i w:val="false"/>
          <w:color w:val="000000"/>
          <w:sz w:val="28"/>
        </w:rPr>
        <w:t>
      1) 7 мамыр - Отан қорғаушы күні:</w:t>
      </w:r>
    </w:p>
    <w:bookmarkEnd w:id="22"/>
    <w:bookmarkStart w:name="z35" w:id="23"/>
    <w:p>
      <w:pPr>
        <w:spacing w:after="0"/>
        <w:ind w:left="0"/>
        <w:jc w:val="both"/>
      </w:pPr>
      <w:r>
        <w:rPr>
          <w:rFonts w:ascii="Times New Roman"/>
          <w:b w:val="false"/>
          <w:i w:val="false"/>
          <w:color w:val="000000"/>
          <w:sz w:val="28"/>
        </w:rPr>
        <w:t>
      бұрынғы Кеңестік Социалистік Республикасы Одағының (бұдан әрі – КСР Одағы) Қорғаныс министрлiгiне, Ішкi iстер және мемлекеттiк қауiпсiздiк органдарына әскери мiндеттілер жиындарына шақырылған, қоғамға жат көрiнiстерге байланысты төтенше жағдайлар кезiнде қоғамдық тәртiптi сақтау жөнiндегi міндеттерді орындау кезінде қаза тапқан (қайтыс болған) әскери қызметшiлердiң, басшы және қатардағы құрам адамдарының отбасыларына - 50 000 (елу мың) теңгеден кем емес мөлшерінде;</w:t>
      </w:r>
    </w:p>
    <w:bookmarkEnd w:id="23"/>
    <w:bookmarkStart w:name="z36" w:id="24"/>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- 50 000 (елу мың) теңгеден кем емес мөлшерінде.</w:t>
      </w:r>
    </w:p>
    <w:bookmarkEnd w:id="24"/>
    <w:bookmarkStart w:name="z37" w:id="25"/>
    <w:p>
      <w:pPr>
        <w:spacing w:after="0"/>
        <w:ind w:left="0"/>
        <w:jc w:val="both"/>
      </w:pPr>
      <w:r>
        <w:rPr>
          <w:rFonts w:ascii="Times New Roman"/>
          <w:b w:val="false"/>
          <w:i w:val="false"/>
          <w:color w:val="000000"/>
          <w:sz w:val="28"/>
        </w:rPr>
        <w:t>
      2) 9 мамыр - Жеңіс күні:</w:t>
      </w:r>
    </w:p>
    <w:bookmarkEnd w:id="25"/>
    <w:bookmarkStart w:name="z38" w:id="26"/>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- 1500000 (бір миллион бес жүз мың) теңгеден кем емес мөлшерінде;</w:t>
      </w:r>
    </w:p>
    <w:bookmarkEnd w:id="26"/>
    <w:bookmarkStart w:name="z39" w:id="27"/>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адамдарына(әскери мамандар мен кеңесшілерді қоса алғанда) - 150000 (бір жүз елу мың) теңгеден кем емес мөлшерінде;</w:t>
      </w:r>
    </w:p>
    <w:bookmarkEnd w:id="27"/>
    <w:bookmarkStart w:name="z40" w:id="2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- 100000 (жүз мың) теңгеден кем емес мөлшерінде;</w:t>
      </w:r>
    </w:p>
    <w:bookmarkEnd w:id="28"/>
    <w:bookmarkStart w:name="z41" w:id="2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- 150000 (бір жүз елу мың) теңгеден кем емес мөлшерінде;</w:t>
      </w:r>
    </w:p>
    <w:bookmarkEnd w:id="29"/>
    <w:bookmarkStart w:name="z42" w:id="3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- 150000 (бір жүз елу мың) теңгеден кем емес мөлшерінде;</w:t>
      </w:r>
    </w:p>
    <w:bookmarkEnd w:id="30"/>
    <w:bookmarkStart w:name="z43" w:id="3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- 150 000 (бір жүз елу мың) теңгеден кем емес мөлшерінде;</w:t>
      </w:r>
    </w:p>
    <w:bookmarkEnd w:id="31"/>
    <w:bookmarkStart w:name="z44" w:id="3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- 150000 (бір жүз елу мың) теңгеден кем емес мөлшерінде;</w:t>
      </w:r>
    </w:p>
    <w:bookmarkEnd w:id="32"/>
    <w:bookmarkStart w:name="z45" w:id="3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- 60000 (алпыс мың) теңгеден кем емес мөлшерінде;</w:t>
      </w:r>
    </w:p>
    <w:bookmarkEnd w:id="33"/>
    <w:bookmarkStart w:name="z46" w:id="34"/>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теңгеден кем емес мөлшерінде;</w:t>
      </w:r>
    </w:p>
    <w:bookmarkEnd w:id="34"/>
    <w:bookmarkStart w:name="z47" w:id="3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адамдарға - 150000 (бір жүз елу мың) теңгеден кем емес мөлшерінде;</w:t>
      </w:r>
    </w:p>
    <w:bookmarkEnd w:id="35"/>
    <w:bookmarkStart w:name="z48" w:id="3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- 150000 (бір жүз елу мың) теңгеден кем емес мөлшерінде;</w:t>
      </w:r>
    </w:p>
    <w:bookmarkEnd w:id="36"/>
    <w:bookmarkStart w:name="z49" w:id="37"/>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- 60000 (алпыс мың) теңгеден кем емес мөлшерінде;</w:t>
      </w:r>
    </w:p>
    <w:bookmarkEnd w:id="37"/>
    <w:bookmarkStart w:name="z50" w:id="38"/>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50000 (елу мың) теңгеден кем емес мөлшерінде;</w:t>
      </w:r>
    </w:p>
    <w:bookmarkEnd w:id="38"/>
    <w:bookmarkStart w:name="z51" w:id="39"/>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50000 (елу мың) теңгеден кем емес мөлшерінде;</w:t>
      </w:r>
    </w:p>
    <w:bookmarkEnd w:id="39"/>
    <w:bookmarkStart w:name="z52" w:id="40"/>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 50000 (елу мың) теңгеден кем емес мөлшерінде;</w:t>
      </w:r>
    </w:p>
    <w:bookmarkEnd w:id="40"/>
    <w:bookmarkStart w:name="z53"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- 50000 (елу мың) теңгеден кем емес мөлшерінде;</w:t>
      </w:r>
    </w:p>
    <w:bookmarkEnd w:id="41"/>
    <w:bookmarkStart w:name="z54" w:id="42"/>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- 50000 (елу мың) теңгеден кем емес мөлшерінде;</w:t>
      </w:r>
    </w:p>
    <w:bookmarkEnd w:id="42"/>
    <w:bookmarkStart w:name="z55" w:id="4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тұрғыны"белгісімен наградталған азаматтың екінші рет некеге тұрмаған зайыбына (жұбайына) - 50000 (елу мың) теңгеден кем емес мөлшерінде;</w:t>
      </w:r>
    </w:p>
    <w:bookmarkEnd w:id="43"/>
    <w:bookmarkStart w:name="z56" w:id="44"/>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- 50000 (елу мың) теңгеден кем емес мөлшерінде;</w:t>
      </w:r>
    </w:p>
    <w:bookmarkEnd w:id="44"/>
    <w:bookmarkStart w:name="z57" w:id="4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150000 (бір жүз елу мың) теңгеден кем емес мөлшерінде;</w:t>
      </w:r>
    </w:p>
    <w:bookmarkEnd w:id="45"/>
    <w:bookmarkStart w:name="z58" w:id="46"/>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- 50000 (елу мың) теңгемөлшерінен кем емес;</w:t>
      </w:r>
    </w:p>
    <w:bookmarkEnd w:id="46"/>
    <w:bookmarkStart w:name="z59" w:id="47"/>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қызметшiлердiң,оның ішінде бейбіт кезінде қайтыс болған ардагерлердің отбасыларына - 50000 (елу мың) теңгеден кем емес мөлшерінде;</w:t>
      </w:r>
    </w:p>
    <w:bookmarkEnd w:id="47"/>
    <w:bookmarkStart w:name="z60" w:id="48"/>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- 150000 (бір жүз елу мың) теңгеден кем емес мөлшерінде;</w:t>
      </w:r>
    </w:p>
    <w:bookmarkEnd w:id="48"/>
    <w:bookmarkStart w:name="z61" w:id="49"/>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- 150000 (бір жүз елу мың) теңгеден кем емес мөлшерінде;</w:t>
      </w:r>
    </w:p>
    <w:bookmarkEnd w:id="49"/>
    <w:bookmarkStart w:name="z62" w:id="50"/>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150000 (бір жүз елу мың) теңгеден кем емес мөлшерінде;</w:t>
      </w:r>
    </w:p>
    <w:bookmarkEnd w:id="50"/>
    <w:bookmarkStart w:name="z63" w:id="5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- 150000 (бір жүз елу мың) теңгеден кем емес мөлшерінде;</w:t>
      </w:r>
    </w:p>
    <w:bookmarkEnd w:id="51"/>
    <w:bookmarkStart w:name="z64" w:id="5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- 150000 (бір жүз елу мың) теңгеден кем емес мөлшерінде;</w:t>
      </w:r>
    </w:p>
    <w:bookmarkEnd w:id="52"/>
    <w:bookmarkStart w:name="z65" w:id="5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150000 (бір жүз елу мың) теңгеден кем емес мөлшерінде;</w:t>
      </w:r>
    </w:p>
    <w:bookmarkEnd w:id="53"/>
    <w:bookmarkStart w:name="z66" w:id="5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- 150000 (бір жүз елу мың) теңгеден кем емес мөлшерінде;</w:t>
      </w:r>
    </w:p>
    <w:bookmarkEnd w:id="54"/>
    <w:bookmarkStart w:name="z67" w:id="55"/>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- 50000 (елу мың) теңге мөлшерінен кем емес;</w:t>
      </w:r>
    </w:p>
    <w:bookmarkEnd w:id="55"/>
    <w:bookmarkStart w:name="z68" w:id="56"/>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- 150 000 (бір жүз елу мың) теңгеден кем емес мөлшерінде;</w:t>
      </w:r>
    </w:p>
    <w:bookmarkEnd w:id="56"/>
    <w:bookmarkStart w:name="z69" w:id="5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50000 (елу мың) теңгеден кем емес мөлшерінде;</w:t>
      </w:r>
    </w:p>
    <w:bookmarkEnd w:id="57"/>
    <w:bookmarkStart w:name="z70" w:id="5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50000 (елу мың) теңгеден кем емес мөлшерінде;</w:t>
      </w:r>
    </w:p>
    <w:bookmarkEnd w:id="58"/>
    <w:bookmarkStart w:name="z71" w:id="5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- 150 000 (бір жүз елу мың) теңгеден кем емес мөлшерінде;</w:t>
      </w:r>
    </w:p>
    <w:bookmarkEnd w:id="59"/>
    <w:bookmarkStart w:name="z72" w:id="60"/>
    <w:p>
      <w:pPr>
        <w:spacing w:after="0"/>
        <w:ind w:left="0"/>
        <w:jc w:val="both"/>
      </w:pPr>
      <w:r>
        <w:rPr>
          <w:rFonts w:ascii="Times New Roman"/>
          <w:b w:val="false"/>
          <w:i w:val="false"/>
          <w:color w:val="000000"/>
          <w:sz w:val="28"/>
        </w:rPr>
        <w:t>
      3) 16 желтоқсан – Тəуелсіздік күні:</w:t>
      </w:r>
    </w:p>
    <w:bookmarkEnd w:id="60"/>
    <w:bookmarkStart w:name="z73" w:id="61"/>
    <w:p>
      <w:pPr>
        <w:spacing w:after="0"/>
        <w:ind w:left="0"/>
        <w:jc w:val="both"/>
      </w:pPr>
      <w:r>
        <w:rPr>
          <w:rFonts w:ascii="Times New Roman"/>
          <w:b w:val="false"/>
          <w:i w:val="false"/>
          <w:color w:val="000000"/>
          <w:sz w:val="28"/>
        </w:rPr>
        <w:t>
      "Жаппай саяси қуғын-сүргіндер құрбандарын ақтау туралы" Қазақстан Республикасының Заңымен белгіленген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 құрбандарына – 150 000 (жүз елу мың) теңгеден кем емес мөлшерінде.</w:t>
      </w:r>
    </w:p>
    <w:bookmarkEnd w:id="61"/>
    <w:bookmarkStart w:name="z74" w:id="62"/>
    <w:p>
      <w:pPr>
        <w:spacing w:after="0"/>
        <w:ind w:left="0"/>
        <w:jc w:val="both"/>
      </w:pPr>
      <w:r>
        <w:rPr>
          <w:rFonts w:ascii="Times New Roman"/>
          <w:b w:val="false"/>
          <w:i w:val="false"/>
          <w:color w:val="000000"/>
          <w:sz w:val="28"/>
        </w:rPr>
        <w:t>
      6.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62"/>
    <w:bookmarkStart w:name="z75" w:id="63"/>
    <w:p>
      <w:pPr>
        <w:spacing w:after="0"/>
        <w:ind w:left="0"/>
        <w:jc w:val="both"/>
      </w:pPr>
      <w:r>
        <w:rPr>
          <w:rFonts w:ascii="Times New Roman"/>
          <w:b w:val="false"/>
          <w:i w:val="false"/>
          <w:color w:val="000000"/>
          <w:sz w:val="28"/>
        </w:rPr>
        <w:t>
      7. Мұқтаж азаматтардың келесі жекелеген санаттарына (мұқтаждар санатына жатқызу негіздерінің болу фактісін растайтын құжаттарды ұсына отырып) бір рет және (немесе) мезгіл-мезгіл (ай сайын, жылына бір рет) көрсетіледі:</w:t>
      </w:r>
    </w:p>
    <w:bookmarkEnd w:id="63"/>
    <w:bookmarkStart w:name="z76" w:id="64"/>
    <w:p>
      <w:pPr>
        <w:spacing w:after="0"/>
        <w:ind w:left="0"/>
        <w:jc w:val="both"/>
      </w:pPr>
      <w:r>
        <w:rPr>
          <w:rFonts w:ascii="Times New Roman"/>
          <w:b w:val="false"/>
          <w:i w:val="false"/>
          <w:color w:val="000000"/>
          <w:sz w:val="28"/>
        </w:rPr>
        <w:t>
      1) мұқтаж азаматтарға (отбасыларға) ең төменгі күнкөріс деңгейінің үш еселенген мөлшерінен аспайтын жан басына шаққандағы орташа табысы есепке алынып, бір рет 15 (он бес) айлық есептік көрсеткіштер мөлшерінде мынадай негіздер бойынша:</w:t>
      </w:r>
    </w:p>
    <w:bookmarkEnd w:id="64"/>
    <w:bookmarkStart w:name="z77" w:id="65"/>
    <w:p>
      <w:pPr>
        <w:spacing w:after="0"/>
        <w:ind w:left="0"/>
        <w:jc w:val="both"/>
      </w:pPr>
      <w:r>
        <w:rPr>
          <w:rFonts w:ascii="Times New Roman"/>
          <w:b w:val="false"/>
          <w:i w:val="false"/>
          <w:color w:val="000000"/>
          <w:sz w:val="28"/>
        </w:rPr>
        <w:t>
      жетімдік, ата-ана қамқорлығының болмауы;</w:t>
      </w:r>
    </w:p>
    <w:bookmarkEnd w:id="65"/>
    <w:bookmarkStart w:name="z78" w:id="66"/>
    <w:p>
      <w:pPr>
        <w:spacing w:after="0"/>
        <w:ind w:left="0"/>
        <w:jc w:val="both"/>
      </w:pPr>
      <w:r>
        <w:rPr>
          <w:rFonts w:ascii="Times New Roman"/>
          <w:b w:val="false"/>
          <w:i w:val="false"/>
          <w:color w:val="000000"/>
          <w:sz w:val="28"/>
        </w:rPr>
        <w:t>
      жасының егде тартуына байланысты өзіне-өзі күтім жасай алмауы;</w:t>
      </w:r>
    </w:p>
    <w:bookmarkEnd w:id="66"/>
    <w:bookmarkStart w:name="z79" w:id="67"/>
    <w:p>
      <w:pPr>
        <w:spacing w:after="0"/>
        <w:ind w:left="0"/>
        <w:jc w:val="both"/>
      </w:pPr>
      <w:r>
        <w:rPr>
          <w:rFonts w:ascii="Times New Roman"/>
          <w:b w:val="false"/>
          <w:i w:val="false"/>
          <w:color w:val="000000"/>
          <w:sz w:val="28"/>
        </w:rPr>
        <w:t>
      бас бостандығынан айыру орындарынан босатылуы, пробация қызметінің есебінде болуы;</w:t>
      </w:r>
    </w:p>
    <w:bookmarkEnd w:id="67"/>
    <w:bookmarkStart w:name="z80" w:id="68"/>
    <w:p>
      <w:pPr>
        <w:spacing w:after="0"/>
        <w:ind w:left="0"/>
        <w:jc w:val="both"/>
      </w:pPr>
      <w:r>
        <w:rPr>
          <w:rFonts w:ascii="Times New Roman"/>
          <w:b w:val="false"/>
          <w:i w:val="false"/>
          <w:color w:val="000000"/>
          <w:sz w:val="28"/>
        </w:rPr>
        <w:t>
      2) дүлей апаттың немесе өрттің салдарынан азаматқа (отбасына) не оның мүлкіне зиян келтірілген жағдайда, ең төменгі күнкөріс деңгейінің 20 (жиырма еселенген) мөлшерінен аспайтын жан басына шаққандағы орташа табысы есепке алынып, бір рет 300 (үш жүз) айлық есептік көрсеткіш шегіне дейін, өмірлік қиын жағдай туындаған кезде өтінішті беру мерзімі өмірлік қиын жағдай туындаған сәттен бастап алты айдан кем емес;</w:t>
      </w:r>
    </w:p>
    <w:bookmarkEnd w:id="68"/>
    <w:bookmarkStart w:name="z81" w:id="69"/>
    <w:p>
      <w:pPr>
        <w:spacing w:after="0"/>
        <w:ind w:left="0"/>
        <w:jc w:val="both"/>
      </w:pPr>
      <w:r>
        <w:rPr>
          <w:rFonts w:ascii="Times New Roman"/>
          <w:b w:val="false"/>
          <w:i w:val="false"/>
          <w:color w:val="000000"/>
          <w:sz w:val="28"/>
        </w:rPr>
        <w:t>
      3) әлеуметтік маңызы бар аурулардың тізбесіне кіргізілген келесі санаттағы азаматтарға (отбасыларға) ең төменгі күнкөріс деңгейінің бес еселенген мөлшерінен аспайтын жан басына шаққандағы орташа табысы есепке алынып:</w:t>
      </w:r>
    </w:p>
    <w:bookmarkEnd w:id="69"/>
    <w:bookmarkStart w:name="z82" w:id="70"/>
    <w:p>
      <w:pPr>
        <w:spacing w:after="0"/>
        <w:ind w:left="0"/>
        <w:jc w:val="both"/>
      </w:pPr>
      <w:r>
        <w:rPr>
          <w:rFonts w:ascii="Times New Roman"/>
          <w:b w:val="false"/>
          <w:i w:val="false"/>
          <w:color w:val="000000"/>
          <w:sz w:val="28"/>
        </w:rPr>
        <w:t>
      туберкулез ауруымен диспансерлiк есепте тұрған, амбулаториялық емделудегі адамдарға, ай сайын 15 (он бес) айлық есептік көрсеткіш мөлшерінде;</w:t>
      </w:r>
    </w:p>
    <w:bookmarkEnd w:id="70"/>
    <w:bookmarkStart w:name="z83" w:id="71"/>
    <w:p>
      <w:pPr>
        <w:spacing w:after="0"/>
        <w:ind w:left="0"/>
        <w:jc w:val="both"/>
      </w:pPr>
      <w:r>
        <w:rPr>
          <w:rFonts w:ascii="Times New Roman"/>
          <w:b w:val="false"/>
          <w:i w:val="false"/>
          <w:color w:val="000000"/>
          <w:sz w:val="28"/>
        </w:rPr>
        <w:t>
      адамның иммундық тапшылығы вирусынан туындаған диспансерлік есепте тұрған балалардың ата-аналарына немесе өзге де заңды өкілдеріне, ай сайын 30 (отыз) айлық есептік көрсеткіш мөлшерінде;</w:t>
      </w:r>
    </w:p>
    <w:bookmarkEnd w:id="71"/>
    <w:bookmarkStart w:name="z84" w:id="72"/>
    <w:p>
      <w:pPr>
        <w:spacing w:after="0"/>
        <w:ind w:left="0"/>
        <w:jc w:val="both"/>
      </w:pPr>
      <w:r>
        <w:rPr>
          <w:rFonts w:ascii="Times New Roman"/>
          <w:b w:val="false"/>
          <w:i w:val="false"/>
          <w:color w:val="000000"/>
          <w:sz w:val="28"/>
        </w:rPr>
        <w:t>
      қатерлі ісік ауруы бар науқастарға, жылына бір рет 25 (жиырма бес) айлық есептік көрсеткіштер мөлшерінде;</w:t>
      </w:r>
    </w:p>
    <w:bookmarkEnd w:id="72"/>
    <w:bookmarkStart w:name="z85" w:id="73"/>
    <w:p>
      <w:pPr>
        <w:spacing w:after="0"/>
        <w:ind w:left="0"/>
        <w:jc w:val="both"/>
      </w:pPr>
      <w:r>
        <w:rPr>
          <w:rFonts w:ascii="Times New Roman"/>
          <w:b w:val="false"/>
          <w:i w:val="false"/>
          <w:color w:val="000000"/>
          <w:sz w:val="28"/>
        </w:rPr>
        <w:t>
      4) санаторий - курорттық емделуден өткен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ең төменгі күнкөріс деңгейінің үш еселенген мөлшерінен аспайтын жан басына шаққандағы орташа табысы есепке алынып, жылына бір рет 45 (қырық бес) айлық есептік көрсеткіш мөлшерінде;</w:t>
      </w:r>
    </w:p>
    <w:bookmarkEnd w:id="73"/>
    <w:bookmarkStart w:name="z86" w:id="74"/>
    <w:p>
      <w:pPr>
        <w:spacing w:after="0"/>
        <w:ind w:left="0"/>
        <w:jc w:val="both"/>
      </w:pPr>
      <w:r>
        <w:rPr>
          <w:rFonts w:ascii="Times New Roman"/>
          <w:b w:val="false"/>
          <w:i w:val="false"/>
          <w:color w:val="000000"/>
          <w:sz w:val="28"/>
        </w:rPr>
        <w:t>
      5) тұрғын үйді газдандыруға бір рет әлеуметтік көмек:</w:t>
      </w:r>
    </w:p>
    <w:bookmarkEnd w:id="74"/>
    <w:bookmarkStart w:name="z87" w:id="75"/>
    <w:p>
      <w:pPr>
        <w:spacing w:after="0"/>
        <w:ind w:left="0"/>
        <w:jc w:val="both"/>
      </w:pPr>
      <w:r>
        <w:rPr>
          <w:rFonts w:ascii="Times New Roman"/>
          <w:b w:val="false"/>
          <w:i w:val="false"/>
          <w:color w:val="000000"/>
          <w:sz w:val="28"/>
        </w:rPr>
        <w:t>
      жан басына шаққандағы табысы ең төменгі күнкөріс деңгейінің үш еселенген мөлшерінен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75"/>
    <w:bookmarkStart w:name="z88" w:id="76"/>
    <w:p>
      <w:pPr>
        <w:spacing w:after="0"/>
        <w:ind w:left="0"/>
        <w:jc w:val="both"/>
      </w:pPr>
      <w:r>
        <w:rPr>
          <w:rFonts w:ascii="Times New Roman"/>
          <w:b w:val="false"/>
          <w:i w:val="false"/>
          <w:color w:val="000000"/>
          <w:sz w:val="28"/>
        </w:rPr>
        <w:t>
      Әлеуметтік көмектің көлемі 100 (жүз) айлық есептік көрсеткіштен аспайтын газ құбырын орнатуға және жүргізуге байланысты өтініш берушінің нақты шығындарының негізінде анықталады.</w:t>
      </w:r>
    </w:p>
    <w:bookmarkEnd w:id="76"/>
    <w:bookmarkStart w:name="z89" w:id="77"/>
    <w:p>
      <w:pPr>
        <w:spacing w:after="0"/>
        <w:ind w:left="0"/>
        <w:jc w:val="both"/>
      </w:pPr>
      <w:r>
        <w:rPr>
          <w:rFonts w:ascii="Times New Roman"/>
          <w:b w:val="false"/>
          <w:i w:val="false"/>
          <w:color w:val="000000"/>
          <w:sz w:val="28"/>
        </w:rPr>
        <w:t>
      Әлеуметтік көмек алу үшін өтініш беруші Үлгілік қағидалардың 12-тармағында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w:t>
      </w:r>
    </w:p>
    <w:bookmarkEnd w:id="77"/>
    <w:bookmarkStart w:name="z90" w:id="78"/>
    <w:p>
      <w:pPr>
        <w:spacing w:after="0"/>
        <w:ind w:left="0"/>
        <w:jc w:val="left"/>
      </w:pPr>
      <w:r>
        <w:rPr>
          <w:rFonts w:ascii="Times New Roman"/>
          <w:b/>
          <w:i w:val="false"/>
          <w:color w:val="000000"/>
        </w:rPr>
        <w:t xml:space="preserve"> 3-тарау. Әлеуметтік көмек көрсету тәртібі</w:t>
      </w:r>
    </w:p>
    <w:bookmarkEnd w:id="78"/>
    <w:bookmarkStart w:name="z91" w:id="79"/>
    <w:p>
      <w:pPr>
        <w:spacing w:after="0"/>
        <w:ind w:left="0"/>
        <w:jc w:val="both"/>
      </w:pPr>
      <w:r>
        <w:rPr>
          <w:rFonts w:ascii="Times New Roman"/>
          <w:b w:val="false"/>
          <w:i w:val="false"/>
          <w:color w:val="000000"/>
          <w:sz w:val="28"/>
        </w:rPr>
        <w:t>
      8.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79"/>
    <w:bookmarkStart w:name="z92" w:id="80"/>
    <w:p>
      <w:pPr>
        <w:spacing w:after="0"/>
        <w:ind w:left="0"/>
        <w:jc w:val="both"/>
      </w:pPr>
      <w:r>
        <w:rPr>
          <w:rFonts w:ascii="Times New Roman"/>
          <w:b w:val="false"/>
          <w:i w:val="false"/>
          <w:color w:val="000000"/>
          <w:sz w:val="28"/>
        </w:rPr>
        <w:t>
      9. Мереке күндеріне орай әлеуметтік көмек оны алушылардан өтініштер талап етілмей көрсетіледі.</w:t>
      </w:r>
    </w:p>
    <w:bookmarkEnd w:id="80"/>
    <w:bookmarkStart w:name="z93" w:id="81"/>
    <w:p>
      <w:pPr>
        <w:spacing w:after="0"/>
        <w:ind w:left="0"/>
        <w:jc w:val="both"/>
      </w:pPr>
      <w:r>
        <w:rPr>
          <w:rFonts w:ascii="Times New Roman"/>
          <w:b w:val="false"/>
          <w:i w:val="false"/>
          <w:color w:val="000000"/>
          <w:sz w:val="28"/>
        </w:rPr>
        <w:t>
      Әлеуметтік көмекті алушылардың санаттарын Жамбыл облысы Байзақ ауданы әкімдігі белгілейді, содан кейін уәкілетті ұйымға не өзге де ұйымдарға сұраныс жіберу арқылы олардың тізімдері қалыптастырылады.</w:t>
      </w:r>
    </w:p>
    <w:bookmarkEnd w:id="81"/>
    <w:bookmarkStart w:name="z94" w:id="82"/>
    <w:p>
      <w:pPr>
        <w:spacing w:after="0"/>
        <w:ind w:left="0"/>
        <w:jc w:val="both"/>
      </w:pPr>
      <w:r>
        <w:rPr>
          <w:rFonts w:ascii="Times New Roman"/>
          <w:b w:val="false"/>
          <w:i w:val="false"/>
          <w:color w:val="000000"/>
          <w:sz w:val="28"/>
        </w:rPr>
        <w:t>
      10. Әлеуметтік көмек көрсету тәртібі, әлеуметтік көмек көрсетуден бас тарту және әлеуметтік көмекті тоқтату Үлгілік қағидаларға сәйкес айқындалады.</w:t>
      </w:r>
    </w:p>
    <w:bookmarkEnd w:id="82"/>
    <w:bookmarkStart w:name="z95" w:id="83"/>
    <w:p>
      <w:pPr>
        <w:spacing w:after="0"/>
        <w:ind w:left="0"/>
        <w:jc w:val="both"/>
      </w:pPr>
      <w:r>
        <w:rPr>
          <w:rFonts w:ascii="Times New Roman"/>
          <w:b w:val="false"/>
          <w:i w:val="false"/>
          <w:color w:val="000000"/>
          <w:sz w:val="28"/>
        </w:rPr>
        <w:t>
      11. Әлеуметтік көмек ұсынуға шығыстарды қаржыландыру Жамбыл облысы Байзақ ауданының бюджетінде көзделген ағымдағы қаржы жылына арналған қаражат шегінде жүзеге асырылады.</w:t>
      </w:r>
    </w:p>
    <w:bookmarkEnd w:id="83"/>
    <w:bookmarkStart w:name="z96" w:id="84"/>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4"/>
    <w:bookmarkStart w:name="z97" w:id="85"/>
    <w:p>
      <w:pPr>
        <w:spacing w:after="0"/>
        <w:ind w:left="0"/>
        <w:jc w:val="both"/>
      </w:pPr>
      <w:r>
        <w:rPr>
          <w:rFonts w:ascii="Times New Roman"/>
          <w:b w:val="false"/>
          <w:i w:val="false"/>
          <w:color w:val="000000"/>
          <w:sz w:val="28"/>
        </w:rPr>
        <w:t>
      13.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5"/>
    <w:bookmarkStart w:name="z98" w:id="86"/>
    <w:p>
      <w:pPr>
        <w:spacing w:after="0"/>
        <w:ind w:left="0"/>
        <w:jc w:val="both"/>
      </w:pPr>
      <w:r>
        <w:rPr>
          <w:rFonts w:ascii="Times New Roman"/>
          <w:b w:val="false"/>
          <w:i w:val="false"/>
          <w:color w:val="000000"/>
          <w:sz w:val="28"/>
        </w:rPr>
        <w:t>
      14.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Байзақ аудандық мәслихатының</w:t>
            </w:r>
            <w:r>
              <w:rPr>
                <w:rFonts w:ascii="Times New Roman"/>
                <w:b w:val="false"/>
                <w:i w:val="false"/>
                <w:color w:val="000000"/>
                <w:sz w:val="20"/>
              </w:rPr>
              <w:t xml:space="preserve"> 2023 жылғы 15 желтоқсандағы № 14-3</w:t>
            </w:r>
            <w:r>
              <w:rPr>
                <w:rFonts w:ascii="Times New Roman"/>
                <w:b w:val="false"/>
                <w:i w:val="false"/>
                <w:color w:val="000000"/>
                <w:sz w:val="20"/>
              </w:rPr>
              <w:t xml:space="preserve"> шешіміне №2 қосымша</w:t>
            </w:r>
          </w:p>
        </w:tc>
      </w:tr>
    </w:tbl>
    <w:bookmarkStart w:name="z102" w:id="87"/>
    <w:p>
      <w:pPr>
        <w:spacing w:after="0"/>
        <w:ind w:left="0"/>
        <w:jc w:val="left"/>
      </w:pPr>
      <w:r>
        <w:rPr>
          <w:rFonts w:ascii="Times New Roman"/>
          <w:b/>
          <w:i w:val="false"/>
          <w:color w:val="000000"/>
        </w:rPr>
        <w:t xml:space="preserve"> Байзақ аудандық мәслихатының күші жойылды деп танылған кейбір шешімдердің тізбесі</w:t>
      </w:r>
    </w:p>
    <w:bookmarkEnd w:id="87"/>
    <w:bookmarkStart w:name="z103" w:id="88"/>
    <w:p>
      <w:pPr>
        <w:spacing w:after="0"/>
        <w:ind w:left="0"/>
        <w:jc w:val="both"/>
      </w:pPr>
      <w:r>
        <w:rPr>
          <w:rFonts w:ascii="Times New Roman"/>
          <w:b w:val="false"/>
          <w:i w:val="false"/>
          <w:color w:val="000000"/>
          <w:sz w:val="28"/>
        </w:rPr>
        <w:t xml:space="preserve">
      1. "Байзақ ауданы бойынша әлеуметтік көмек көрсетудің, оның мөлшерлерін белгілеу және мұқтаж азаматтардың жекелеген санаттарының тізбесін айқындаудың Қағидаларын бекіту туралы" Байзақ аудандық мәслихатының 2020 жылғы 23 желтоқсандағы № 77-11 шешімі (нормативтік құқықтық актілерді мемлекеттік тіркеу тізілімінде </w:t>
      </w:r>
      <w:r>
        <w:rPr>
          <w:rFonts w:ascii="Times New Roman"/>
          <w:b w:val="false"/>
          <w:i w:val="false"/>
          <w:color w:val="000000"/>
          <w:sz w:val="28"/>
        </w:rPr>
        <w:t>№4888</w:t>
      </w:r>
      <w:r>
        <w:rPr>
          <w:rFonts w:ascii="Times New Roman"/>
          <w:b w:val="false"/>
          <w:i w:val="false"/>
          <w:color w:val="000000"/>
          <w:sz w:val="28"/>
        </w:rPr>
        <w:t xml:space="preserve"> болып тіркелген);</w:t>
      </w:r>
    </w:p>
    <w:bookmarkEnd w:id="88"/>
    <w:bookmarkStart w:name="z104" w:id="89"/>
    <w:p>
      <w:pPr>
        <w:spacing w:after="0"/>
        <w:ind w:left="0"/>
        <w:jc w:val="both"/>
      </w:pPr>
      <w:r>
        <w:rPr>
          <w:rFonts w:ascii="Times New Roman"/>
          <w:b w:val="false"/>
          <w:i w:val="false"/>
          <w:color w:val="000000"/>
          <w:sz w:val="28"/>
        </w:rPr>
        <w:t xml:space="preserve">
      2. "Байзақ аудандық мәслихатының 2020 жылғы 23 желтоқсандағы № 77-11 "Байзақ ауданы бойынша әлеуметтік көмек көрсетудің, оның мөлшерлерін белгілеу және мұқтаж азаматтардың жекелеген санаттарының тізбесін айқындаудың Қағидаларын бекіту туралы" шешіміне өзгеріс енгізу туралы" Байзақ аудандық мәслихатының 2022 жылғы 29 маусымдағы № 27-12 шешімі (нормативтік құқықтық актілерді мемлекеттік тіркеу тізілімінде </w:t>
      </w:r>
      <w:r>
        <w:rPr>
          <w:rFonts w:ascii="Times New Roman"/>
          <w:b w:val="false"/>
          <w:i w:val="false"/>
          <w:color w:val="000000"/>
          <w:sz w:val="28"/>
        </w:rPr>
        <w:t>№28762</w:t>
      </w:r>
      <w:r>
        <w:rPr>
          <w:rFonts w:ascii="Times New Roman"/>
          <w:b w:val="false"/>
          <w:i w:val="false"/>
          <w:color w:val="000000"/>
          <w:sz w:val="28"/>
        </w:rPr>
        <w:t xml:space="preserve"> болып тіркелген);</w:t>
      </w:r>
    </w:p>
    <w:bookmarkEnd w:id="89"/>
    <w:bookmarkStart w:name="z105" w:id="90"/>
    <w:p>
      <w:pPr>
        <w:spacing w:after="0"/>
        <w:ind w:left="0"/>
        <w:jc w:val="both"/>
      </w:pPr>
      <w:r>
        <w:rPr>
          <w:rFonts w:ascii="Times New Roman"/>
          <w:b w:val="false"/>
          <w:i w:val="false"/>
          <w:color w:val="000000"/>
          <w:sz w:val="28"/>
        </w:rPr>
        <w:t xml:space="preserve">
      3. "Байзақ аудандық мәслихатының 2020 жылғы 23 желтоқсандағы №77-11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Байзақ аудандық мәслихатының 2022 жылғы 21 қарашадағы № 34-2 шешімі (нормативтік құқықтық актілерді мемлекеттік тіркеу тізілімінде </w:t>
      </w:r>
      <w:r>
        <w:rPr>
          <w:rFonts w:ascii="Times New Roman"/>
          <w:b w:val="false"/>
          <w:i w:val="false"/>
          <w:color w:val="000000"/>
          <w:sz w:val="28"/>
        </w:rPr>
        <w:t>№ 30697</w:t>
      </w:r>
      <w:r>
        <w:rPr>
          <w:rFonts w:ascii="Times New Roman"/>
          <w:b w:val="false"/>
          <w:i w:val="false"/>
          <w:color w:val="000000"/>
          <w:sz w:val="28"/>
        </w:rPr>
        <w:t xml:space="preserve"> болып тіркелген).</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