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bec9" w14:textId="877b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"Байзақ ауданы бойынша коммуналдық қалдықтардың түзілу және жинақталу нормаларын және тұрмыстық қатты қалдықтарды жинауға, әкетуге және көмуге арналған тарифтерді бекіту туралы" Жамбыл облысы Байзақ аудандық мәслихатының 2017 жылғы 23 қазандағы № 19-7 шешімінің"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2023 жылғы 28 желтоқсандағы № 17-3 шешімі. Жамбыл облысы Әділет департаментінде 2024 жылғы 5 қаңтарда № 5143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Байзақ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"Байзақ ауданы бойынша коммуналдық қалдықтардың түзілу және жинақталу нормаларын және тұрмыстық қатты қалдықтарды жинауға, әкетуге және көмуге арналған тарифтерді бекіту туралы" Жамбыл облысы Байзақ аудандық мәслихатының 2017 жылғы 23 қазандағы № 19-7 шешімінің (Жамбыл облысы Әділет департаментінде 2017 жылғы 3 қарашада </w:t>
      </w:r>
      <w:r>
        <w:rPr>
          <w:rFonts w:ascii="Times New Roman"/>
          <w:b w:val="false"/>
          <w:i w:val="false"/>
          <w:color w:val="000000"/>
          <w:sz w:val="28"/>
        </w:rPr>
        <w:t>№ 3571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