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6f3f" w14:textId="42e6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2018 жылғы 7 желтоқсанындағы № 31-3 "Жамбыл ауданы бойынша коммуналдық қалдықтардың түзілу және жинақталу нормаларын және коммуналдық қатты қалдықтырды жинауға, әкетуге және көмуге арналған тарифтерді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2023 жылғы 13 қыркүйектегі № 7-9 шешімі. Жамбыл облысы Әділет департаментінде 2023 жылғы 15 қыркүйекте № 5079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2018 жылғы 7 желтоқсанындағы № 31-3 "Жамбыл ауданы бойынша коммуналдық қалдықтардың түзілу және жинақталу нормаларын және коммуналдық қатты қалдықтырды жинауға, әкетуге және көмуге арналған тарифтерін бекіту туралы"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4044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