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6725" w14:textId="c216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Жамбыл облысы Жамбыл аудандық мәслихатының 2023 жылғы 6 желтоқсандағы № 11-3 шешімі. Жамбыл облысы Әділет департаментінде 2023 жылғы 12 желтоқсанда № 5128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Жамбыл аудандық мәслихат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Жамбыл аудандық мәслихатының кейбір шешімдерінің күші жойылды деп танылсын.</w:t>
      </w:r>
    </w:p>
    <w:bookmarkStart w:name="z10" w:id="0"/>
    <w:p>
      <w:pPr>
        <w:spacing w:after="0"/>
        <w:ind w:left="0"/>
        <w:jc w:val="both"/>
      </w:pPr>
      <w:r>
        <w:rPr>
          <w:rFonts w:ascii="Times New Roman"/>
          <w:b w:val="false"/>
          <w:i w:val="false"/>
          <w:color w:val="000000"/>
          <w:sz w:val="28"/>
        </w:rPr>
        <w:t>
      3. Осы шешімнің орындалуын қадағалау аудандық мәслихаттың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w:t>
      </w:r>
    </w:p>
    <w:bookmarkEnd w:id="0"/>
    <w:bookmarkStart w:name="z11" w:id="1"/>
    <w:p>
      <w:pPr>
        <w:spacing w:after="0"/>
        <w:ind w:left="0"/>
        <w:jc w:val="both"/>
      </w:pPr>
      <w:r>
        <w:rPr>
          <w:rFonts w:ascii="Times New Roman"/>
          <w:b w:val="false"/>
          <w:i w:val="false"/>
          <w:color w:val="000000"/>
          <w:sz w:val="28"/>
        </w:rPr>
        <w:t>
      4. Осы шешiм оның алғашқы ресми жарияланған күнінен кейiн күнтiзбелiк он күн өткен соң қолданысқа енгiзiледi.</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Шайдаев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w:t>
            </w:r>
            <w:r>
              <w:rPr>
                <w:rFonts w:ascii="Times New Roman"/>
                <w:b w:val="false"/>
                <w:i w:val="false"/>
                <w:color w:val="000000"/>
                <w:sz w:val="20"/>
              </w:rPr>
              <w:t xml:space="preserve"> Жамбыл аудандық Мәслихат аппараты</w:t>
            </w:r>
            <w:r>
              <w:rPr>
                <w:rFonts w:ascii="Times New Roman"/>
                <w:b w:val="false"/>
                <w:i w:val="false"/>
                <w:color w:val="000000"/>
                <w:sz w:val="20"/>
              </w:rPr>
              <w:t xml:space="preserve"> 2023 жылғы 6 желтоқсандағы № 11-3</w:t>
            </w:r>
            <w:r>
              <w:rPr>
                <w:rFonts w:ascii="Times New Roman"/>
                <w:b w:val="false"/>
                <w:i w:val="false"/>
                <w:color w:val="000000"/>
                <w:sz w:val="20"/>
              </w:rPr>
              <w:t xml:space="preserve"> Шешіміне 1 қосымша</w:t>
            </w:r>
          </w:p>
        </w:tc>
      </w:tr>
    </w:tbl>
    <w:bookmarkStart w:name="z17" w:id="2"/>
    <w:p>
      <w:pPr>
        <w:spacing w:after="0"/>
        <w:ind w:left="0"/>
        <w:jc w:val="left"/>
      </w:pPr>
      <w:r>
        <w:rPr>
          <w:rFonts w:ascii="Times New Roman"/>
          <w:b/>
          <w:i w:val="false"/>
          <w:color w:val="000000"/>
        </w:rPr>
        <w:t xml:space="preserve">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2"/>
    <w:bookmarkStart w:name="z18"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әрі-Үлгілік қағидалар) Қазақстан Республикасы Үкіметінің 2023 жылдың 30 маусымындағы </w:t>
      </w:r>
      <w:r>
        <w:rPr>
          <w:rFonts w:ascii="Times New Roman"/>
          <w:b w:val="false"/>
          <w:i w:val="false"/>
          <w:color w:val="000000"/>
          <w:sz w:val="28"/>
        </w:rPr>
        <w:t>№ 523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bookmarkStart w:name="z20" w:id="4"/>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4"/>
    <w:bookmarkStart w:name="z21"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5"/>
    <w:bookmarkStart w:name="z22" w:id="6"/>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Жамбыл ауданы әкімінің шешімімен құрылатын комиссия;</w:t>
      </w:r>
    </w:p>
    <w:bookmarkEnd w:id="6"/>
    <w:bookmarkStart w:name="z23" w:id="7"/>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7"/>
    <w:bookmarkStart w:name="z24" w:id="8"/>
    <w:p>
      <w:pPr>
        <w:spacing w:after="0"/>
        <w:ind w:left="0"/>
        <w:jc w:val="both"/>
      </w:pPr>
      <w:r>
        <w:rPr>
          <w:rFonts w:ascii="Times New Roman"/>
          <w:b w:val="false"/>
          <w:i w:val="false"/>
          <w:color w:val="000000"/>
          <w:sz w:val="28"/>
        </w:rPr>
        <w:t>
      4) ең төмен күнкөріс деңгейі – шамасы бойынша ең төмен тұтыну себетінің құнына тең, бір адамға шаққандағы ең төмен ақшалай кіріс;</w:t>
      </w:r>
    </w:p>
    <w:bookmarkEnd w:id="8"/>
    <w:bookmarkStart w:name="z25" w:id="9"/>
    <w:p>
      <w:pPr>
        <w:spacing w:after="0"/>
        <w:ind w:left="0"/>
        <w:jc w:val="both"/>
      </w:pPr>
      <w:r>
        <w:rPr>
          <w:rFonts w:ascii="Times New Roman"/>
          <w:b w:val="false"/>
          <w:i w:val="false"/>
          <w:color w:val="000000"/>
          <w:sz w:val="28"/>
        </w:rPr>
        <w:t>
      5) жан басына шаққандағы орташа кіріс – отбасының жиынтық кірісінін отбасының әрбір мүшесіне тура келетін үлесі;</w:t>
      </w:r>
    </w:p>
    <w:bookmarkEnd w:id="9"/>
    <w:bookmarkStart w:name="z26" w:id="10"/>
    <w:p>
      <w:pPr>
        <w:spacing w:after="0"/>
        <w:ind w:left="0"/>
        <w:jc w:val="both"/>
      </w:pPr>
      <w:r>
        <w:rPr>
          <w:rFonts w:ascii="Times New Roman"/>
          <w:b w:val="false"/>
          <w:i w:val="false"/>
          <w:color w:val="000000"/>
          <w:sz w:val="28"/>
        </w:rPr>
        <w:t>
      6) мерекелік күндер (бұдан әрі – атаулы күндер) – Қазақстан Республикасының кәсібтік және өзге де мерекелері;</w:t>
      </w:r>
    </w:p>
    <w:bookmarkEnd w:id="10"/>
    <w:bookmarkStart w:name="z27" w:id="11"/>
    <w:p>
      <w:pPr>
        <w:spacing w:after="0"/>
        <w:ind w:left="0"/>
        <w:jc w:val="both"/>
      </w:pPr>
      <w:r>
        <w:rPr>
          <w:rFonts w:ascii="Times New Roman"/>
          <w:b w:val="false"/>
          <w:i w:val="false"/>
          <w:color w:val="000000"/>
          <w:sz w:val="28"/>
        </w:rPr>
        <w:t>
      7) уәкілетті мемлекеттік орган – "Жамбыл ауданы әкімдігінің жұмыспен қамту және әлеуметтік бағдарламалар бөлімі" коммуналдық мемлекеттік мекемесі;</w:t>
      </w:r>
    </w:p>
    <w:bookmarkEnd w:id="11"/>
    <w:bookmarkStart w:name="z28" w:id="12"/>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 аумақтық бірліктер әкімдерінің шешімімен құрылатын арнаулы комиссия;</w:t>
      </w:r>
    </w:p>
    <w:bookmarkEnd w:id="12"/>
    <w:bookmarkStart w:name="z29" w:id="13"/>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3"/>
    <w:bookmarkStart w:name="z30" w:id="14"/>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әрі-ЖАО) мұқтаж азаматтардың жекелеген санаттарына (бұдан әрі – алушылар) азаматтарды мұқтаждар санатында, сондай-ақ мереке күндеріне ақшалай көрсетілетін көмек деп түсініледі.</w:t>
      </w:r>
    </w:p>
    <w:bookmarkEnd w:id="14"/>
    <w:bookmarkStart w:name="z31" w:id="15"/>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Start w:name="z33" w:id="16"/>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6"/>
    <w:bookmarkStart w:name="z34" w:id="17"/>
    <w:p>
      <w:pPr>
        <w:spacing w:after="0"/>
        <w:ind w:left="0"/>
        <w:jc w:val="both"/>
      </w:pPr>
      <w:r>
        <w:rPr>
          <w:rFonts w:ascii="Times New Roman"/>
          <w:b w:val="false"/>
          <w:i w:val="false"/>
          <w:color w:val="000000"/>
          <w:sz w:val="28"/>
        </w:rPr>
        <w:t>
      6. Атаулы күндер мен мереке күндеріне әлеуметтік көмек бір рет, ақшалай төлем түрінде келесі санаттағы азаматтарға көрсетіледі:</w:t>
      </w:r>
    </w:p>
    <w:bookmarkEnd w:id="17"/>
    <w:bookmarkStart w:name="z35" w:id="18"/>
    <w:p>
      <w:pPr>
        <w:spacing w:after="0"/>
        <w:ind w:left="0"/>
        <w:jc w:val="both"/>
      </w:pPr>
      <w:r>
        <w:rPr>
          <w:rFonts w:ascii="Times New Roman"/>
          <w:b w:val="false"/>
          <w:i w:val="false"/>
          <w:color w:val="000000"/>
          <w:sz w:val="28"/>
        </w:rPr>
        <w:t>
      7 мамыр- Отан қорғаушы күні:</w:t>
      </w:r>
    </w:p>
    <w:bookmarkEnd w:id="18"/>
    <w:bookmarkStart w:name="z36" w:id="19"/>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жылына бір рет 50000 (елу мың) теңге мөлшерінен кем емес;</w:t>
      </w:r>
    </w:p>
    <w:bookmarkEnd w:id="19"/>
    <w:bookmarkStart w:name="z37" w:id="20"/>
    <w:p>
      <w:pPr>
        <w:spacing w:after="0"/>
        <w:ind w:left="0"/>
        <w:jc w:val="both"/>
      </w:pPr>
      <w:r>
        <w:rPr>
          <w:rFonts w:ascii="Times New Roman"/>
          <w:b w:val="false"/>
          <w:i w:val="false"/>
          <w:color w:val="000000"/>
          <w:sz w:val="28"/>
        </w:rPr>
        <w:t>
      9 мамыр –Жеңіс күні:</w:t>
      </w:r>
    </w:p>
    <w:bookmarkEnd w:id="20"/>
    <w:bookmarkStart w:name="z38" w:id="21"/>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жылына бір рет 1500000 (бір миллион бес жүз мың) теңге мөлшерінен кем емес;</w:t>
      </w:r>
    </w:p>
    <w:bookmarkEnd w:id="21"/>
    <w:bookmarkStart w:name="z39" w:id="22"/>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кеңесшілерді қоса алғанда) - жылына бір рет 150000 (бір жүз елу мың) теңге мөлшерінен кем емес;</w:t>
      </w:r>
    </w:p>
    <w:bookmarkEnd w:id="22"/>
    <w:bookmarkStart w:name="z40" w:id="2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бұдан әрі - КСР Одағы iшкi iстер және мемлекеттiк қауiпсiздiк органдарының басшы және қатардағы құрамының адамдарына - жылына бір рет 100000 (жүз мың) теңге мөлшерінен кем емес;</w:t>
      </w:r>
    </w:p>
    <w:bookmarkEnd w:id="23"/>
    <w:bookmarkStart w:name="z41" w:id="2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жылына бір рет 150000 (бір жүз елу мың) теңге мөлшерінен кем емес;</w:t>
      </w:r>
    </w:p>
    <w:bookmarkEnd w:id="24"/>
    <w:bookmarkStart w:name="z42" w:id="2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жылына бір рет 150000 (бір жүз елу мың) теңге мөлшерінен кем емес;</w:t>
      </w:r>
    </w:p>
    <w:bookmarkEnd w:id="25"/>
    <w:bookmarkStart w:name="z43" w:id="2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жылына бір рет 150000 (бір жүз елу мың) теңге мөлшерінен кем емес;</w:t>
      </w:r>
    </w:p>
    <w:bookmarkEnd w:id="26"/>
    <w:bookmarkStart w:name="z44" w:id="2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жылына бір рет 150000 (бір жүз елу мың) теңге мөлшерінен кем емес;</w:t>
      </w:r>
    </w:p>
    <w:bookmarkEnd w:id="27"/>
    <w:bookmarkStart w:name="z45" w:id="2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жылына бір рет 60000 (алпыс мың) теңге мөлшерінен кем емес;</w:t>
      </w:r>
    </w:p>
    <w:bookmarkEnd w:id="28"/>
    <w:bookmarkStart w:name="z46" w:id="2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жылына бір рет 100000 (жүз мың) теңге мөлшерінен кем емес;</w:t>
      </w:r>
    </w:p>
    <w:bookmarkEnd w:id="29"/>
    <w:bookmarkStart w:name="z47" w:id="30"/>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адамдарға - жылына бір рет 150000 (бір жүз елу мың) теңге мөлшерінен кем емес;</w:t>
      </w:r>
    </w:p>
    <w:bookmarkEnd w:id="30"/>
    <w:bookmarkStart w:name="z48" w:id="31"/>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жылына бір рет 150000 (бір жүз елу мың) теңге мөлшерінен кем емес;</w:t>
      </w:r>
    </w:p>
    <w:bookmarkEnd w:id="31"/>
    <w:bookmarkStart w:name="z49" w:id="3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жылына бір рет 60000 (алпыс мың) теңге мөлшерінен кем емес;</w:t>
      </w:r>
    </w:p>
    <w:bookmarkEnd w:id="32"/>
    <w:bookmarkStart w:name="z50" w:id="3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жылына бір рет 50000 (елу мың) теңге мөлшерінен кем емес;</w:t>
      </w:r>
    </w:p>
    <w:bookmarkEnd w:id="33"/>
    <w:bookmarkStart w:name="z51" w:id="3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жылына бір рет 50000 (елу мың) теңге мөлшерінен кем емес;</w:t>
      </w:r>
    </w:p>
    <w:bookmarkEnd w:id="34"/>
    <w:bookmarkStart w:name="z52" w:id="3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жылына бір рет 50000 (елу мың) теңге мөлшерінен кем емес;</w:t>
      </w:r>
    </w:p>
    <w:bookmarkEnd w:id="35"/>
    <w:bookmarkStart w:name="z53" w:id="3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жылына бір рет 50000 (елу мың) теңге мөлшерінен кем емес;</w:t>
      </w:r>
    </w:p>
    <w:bookmarkEnd w:id="36"/>
    <w:bookmarkStart w:name="z54" w:id="37"/>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жылына бір рет 50000 (елу мың) теңге мөлшерінен кем емес;</w:t>
      </w:r>
    </w:p>
    <w:bookmarkEnd w:id="37"/>
    <w:bookmarkStart w:name="z55" w:id="3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жылына бір рет 50000 (елу мың) теңге мөлшерінен кем емес;</w:t>
      </w:r>
    </w:p>
    <w:bookmarkEnd w:id="38"/>
    <w:bookmarkStart w:name="z56" w:id="3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жылына бір рет 50000 (елу мың) теңге мөлшерінен кем емес;</w:t>
      </w:r>
    </w:p>
    <w:bookmarkEnd w:id="39"/>
    <w:bookmarkStart w:name="z57" w:id="4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жылына бір рет 150000 (бір жүз елу мың) теңге мөлшерінен кем емес;</w:t>
      </w:r>
    </w:p>
    <w:bookmarkEnd w:id="40"/>
    <w:bookmarkStart w:name="z58" w:id="41"/>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жылына бір рет 50000 (елу мың) теңге мөлшерінен кем емес;</w:t>
      </w:r>
    </w:p>
    <w:bookmarkEnd w:id="41"/>
    <w:bookmarkStart w:name="z59" w:id="4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жылына бір рет 50000 (елу мың) теңге мөлшерінен кем емес;</w:t>
      </w:r>
    </w:p>
    <w:bookmarkEnd w:id="42"/>
    <w:bookmarkStart w:name="z60" w:id="4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жылына бір рет 150000 (бір жүз елу мың) теңге мөлшерінен кем емес;</w:t>
      </w:r>
    </w:p>
    <w:bookmarkEnd w:id="43"/>
    <w:bookmarkStart w:name="z61" w:id="4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жылына бір рет 150000 (бір жүз елу мың) теңге мөлшерінен кем емес;</w:t>
      </w:r>
    </w:p>
    <w:bookmarkEnd w:id="44"/>
    <w:bookmarkStart w:name="z62" w:id="4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жылына бір рет 150000 (бір жүз елу мың) теңге мөлшерінен кем емес;</w:t>
      </w:r>
    </w:p>
    <w:bookmarkEnd w:id="45"/>
    <w:bookmarkStart w:name="z63" w:id="4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жылына бір рет 150000 (бір жүз елу мың) теңге мөлшерінде;</w:t>
      </w:r>
    </w:p>
    <w:bookmarkEnd w:id="46"/>
    <w:bookmarkStart w:name="z64" w:id="4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жылына бір рет 150000 (бір жүз елу мың) теңге мөлшерінде;</w:t>
      </w:r>
    </w:p>
    <w:bookmarkEnd w:id="47"/>
    <w:bookmarkStart w:name="z65" w:id="4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жылына бір рет 150000 (бір жүз елу мың) теңге мөлшерінде;</w:t>
      </w:r>
    </w:p>
    <w:bookmarkEnd w:id="48"/>
    <w:bookmarkStart w:name="z66" w:id="4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жылына бір рет 150000 (бір жүз елу мың) теңге мөлшерінде;</w:t>
      </w:r>
    </w:p>
    <w:bookmarkEnd w:id="49"/>
    <w:bookmarkStart w:name="z67" w:id="50"/>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жылына бір рет 50000 (елу мың) теңге мөлшерінен кем емес;</w:t>
      </w:r>
    </w:p>
    <w:bookmarkEnd w:id="50"/>
    <w:bookmarkStart w:name="z68" w:id="5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жылына бір рет 150000 (бір жүз елу мың) теңге мөлшерінен кем емес;</w:t>
      </w:r>
    </w:p>
    <w:bookmarkEnd w:id="51"/>
    <w:bookmarkStart w:name="z69" w:id="5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жылына бір рет 50000 (елу мың) теңге мөлшерінен кем емес;</w:t>
      </w:r>
    </w:p>
    <w:bookmarkEnd w:id="52"/>
    <w:bookmarkStart w:name="z70" w:id="53"/>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жылына бір рет 50000 (елу мың) теңге мөлшерінен кем емес;</w:t>
      </w:r>
    </w:p>
    <w:bookmarkEnd w:id="53"/>
    <w:bookmarkStart w:name="z71" w:id="5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жылына бір рет 150000 (бір жүз елу мың) теңге мөлшерінен кем емес;</w:t>
      </w:r>
    </w:p>
    <w:bookmarkEnd w:id="54"/>
    <w:bookmarkStart w:name="z72" w:id="55"/>
    <w:p>
      <w:pPr>
        <w:spacing w:after="0"/>
        <w:ind w:left="0"/>
        <w:jc w:val="both"/>
      </w:pPr>
      <w:r>
        <w:rPr>
          <w:rFonts w:ascii="Times New Roman"/>
          <w:b w:val="false"/>
          <w:i w:val="false"/>
          <w:color w:val="000000"/>
          <w:sz w:val="28"/>
        </w:rPr>
        <w:t>
      16 желтоқсан -Тәуелсіздік күніне:</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адамдарға - жылына бір рет 150000 (бір жүз елу мың) теңге мөлшерінен кем емес.</w:t>
      </w:r>
    </w:p>
    <w:bookmarkStart w:name="z74" w:id="56"/>
    <w:p>
      <w:pPr>
        <w:spacing w:after="0"/>
        <w:ind w:left="0"/>
        <w:jc w:val="both"/>
      </w:pPr>
      <w:r>
        <w:rPr>
          <w:rFonts w:ascii="Times New Roman"/>
          <w:b w:val="false"/>
          <w:i w:val="false"/>
          <w:color w:val="000000"/>
          <w:sz w:val="28"/>
        </w:rPr>
        <w:t>
      7.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56"/>
    <w:bookmarkStart w:name="z75" w:id="57"/>
    <w:p>
      <w:pPr>
        <w:spacing w:after="0"/>
        <w:ind w:left="0"/>
        <w:jc w:val="both"/>
      </w:pPr>
      <w:r>
        <w:rPr>
          <w:rFonts w:ascii="Times New Roman"/>
          <w:b w:val="false"/>
          <w:i w:val="false"/>
          <w:color w:val="000000"/>
          <w:sz w:val="28"/>
        </w:rPr>
        <w:t>
      8. Әлеуметтік көмек бір рет және (немесе) мезгіл-мезгіл (ай сайын, тоқсан сайын, жартыжылдықта бір рет, жылына бір рет) көрсетіледі:</w:t>
      </w:r>
    </w:p>
    <w:bookmarkEnd w:id="57"/>
    <w:bookmarkStart w:name="z76" w:id="58"/>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58"/>
    <w:bookmarkStart w:name="z77" w:id="59"/>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59"/>
    <w:bookmarkStart w:name="z78" w:id="60"/>
    <w:p>
      <w:pPr>
        <w:spacing w:after="0"/>
        <w:ind w:left="0"/>
        <w:jc w:val="both"/>
      </w:pPr>
      <w:r>
        <w:rPr>
          <w:rFonts w:ascii="Times New Roman"/>
          <w:b w:val="false"/>
          <w:i w:val="false"/>
          <w:color w:val="000000"/>
          <w:sz w:val="28"/>
        </w:rPr>
        <w:t>
      3) жетімдік, ата-ана қамқорлығының болмауы;</w:t>
      </w:r>
    </w:p>
    <w:bookmarkEnd w:id="60"/>
    <w:bookmarkStart w:name="z79" w:id="61"/>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61"/>
    <w:bookmarkStart w:name="z80" w:id="62"/>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62"/>
    <w:bookmarkStart w:name="z81" w:id="63"/>
    <w:p>
      <w:pPr>
        <w:spacing w:after="0"/>
        <w:ind w:left="0"/>
        <w:jc w:val="both"/>
      </w:pPr>
      <w:r>
        <w:rPr>
          <w:rFonts w:ascii="Times New Roman"/>
          <w:b w:val="false"/>
          <w:i w:val="false"/>
          <w:color w:val="000000"/>
          <w:sz w:val="28"/>
        </w:rPr>
        <w:t>
      9. Бір реттік әлеуметтік көмек өтініштері бойынша адамдардың келесі санаттарына көрсетіледі:</w:t>
      </w:r>
    </w:p>
    <w:bookmarkEnd w:id="63"/>
    <w:bookmarkStart w:name="z82" w:id="64"/>
    <w:p>
      <w:pPr>
        <w:spacing w:after="0"/>
        <w:ind w:left="0"/>
        <w:jc w:val="both"/>
      </w:pPr>
      <w:r>
        <w:rPr>
          <w:rFonts w:ascii="Times New Roman"/>
          <w:b w:val="false"/>
          <w:i w:val="false"/>
          <w:color w:val="000000"/>
          <w:sz w:val="28"/>
        </w:rPr>
        <w:t>
      қатерлі ісік ауруы бар науқастарға ең төменгі күнкөріс деңгейінің бес еселік мөлшерінен аспайтын жан басына шаққандағы орташа табысы есепке алынып,жылына бір рет жиырма бес айлық есептік көрсеткіш мөлшерінде;</w:t>
      </w:r>
    </w:p>
    <w:bookmarkEnd w:id="64"/>
    <w:bookmarkStart w:name="z83" w:id="65"/>
    <w:p>
      <w:pPr>
        <w:spacing w:after="0"/>
        <w:ind w:left="0"/>
        <w:jc w:val="both"/>
      </w:pPr>
      <w:r>
        <w:rPr>
          <w:rFonts w:ascii="Times New Roman"/>
          <w:b w:val="false"/>
          <w:i w:val="false"/>
          <w:color w:val="000000"/>
          <w:sz w:val="28"/>
        </w:rPr>
        <w:t>
      бас бостандығынан айыру орындарынан босатылуы, пробация қызметінің есебінде болуы негіз болып табылған күннен бастап 3 (үш) ай ішінде, кәмелетке толмағандардың арнаулы білім беру ұйымдарында, ерекше режимде ұстайтын білім беру ұйымдарында болған, табысы үш күнкөріс деңгейінен аспаған жағдайда, арнайы комиссияның анықтауымен он бес айлық есептік көрсеткіш көлемінде;</w:t>
      </w:r>
    </w:p>
    <w:bookmarkEnd w:id="65"/>
    <w:bookmarkStart w:name="z84" w:id="66"/>
    <w:p>
      <w:pPr>
        <w:spacing w:after="0"/>
        <w:ind w:left="0"/>
        <w:jc w:val="both"/>
      </w:pPr>
      <w:r>
        <w:rPr>
          <w:rFonts w:ascii="Times New Roman"/>
          <w:b w:val="false"/>
          <w:i w:val="false"/>
          <w:color w:val="000000"/>
          <w:sz w:val="28"/>
        </w:rPr>
        <w:t>
      санаторийлік - курорттық емделуге әлеуметтік көмек,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жан басына шаққандағы орташа табысы ең төменгі күнкөріс деңгейінің үш еселенген деңгейінен аспаған жағдайда, жылына бір рет беріледі. Санаторий-курорттық емделуге әлеуметтік көмек заттай нысанда (мемлекеттік сатып алу заңнамасына сәйкес анықталған санаторий-курорттық мекемелерге жолдамасы) немесе ақшалай түрде (санаторий-курорттық емдеу мекемесінен шот-фактура, фискалды түбіртек, атқарылған жұмыстардың актісін ұсынған жағдайда), 40 (қырық) айлық есептік көрсеткіш мөлшерінде көрсетіледі;</w:t>
      </w:r>
    </w:p>
    <w:bookmarkEnd w:id="66"/>
    <w:bookmarkStart w:name="z85" w:id="67"/>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нұқсан келтіруге байланысты әлеуметтік көмек отбасының жан басына шаққандағы орташа табысы жиырма еселенген ең төменгі күнкөріс деңгейінен аспайтын жағдайда, бір рет үш жүз айлық есептік көрсеткіштен көп емес, әлеуметтік көмекке жүгіну табиғи зілзаланың немесе өрттің салдарынан өмірлік қиын жағдай туындаған сәттен бастап алты ай мерзімде жүргізіледі;</w:t>
      </w:r>
    </w:p>
    <w:bookmarkEnd w:id="67"/>
    <w:bookmarkStart w:name="z86" w:id="68"/>
    <w:p>
      <w:pPr>
        <w:spacing w:after="0"/>
        <w:ind w:left="0"/>
        <w:jc w:val="both"/>
      </w:pPr>
      <w:r>
        <w:rPr>
          <w:rFonts w:ascii="Times New Roman"/>
          <w:b w:val="false"/>
          <w:i w:val="false"/>
          <w:color w:val="000000"/>
          <w:sz w:val="28"/>
        </w:rPr>
        <w:t>
      әлеуметтік мәні бар аурулармен ауыратын адамдарға әлеуметтік көмек отбасының жан басына шаққандағы орташа табысы екі еселенген ең төменгі күнкөріс деңгейінен аспайтын жағдайда, жылына бір рет жиырма бес айлық есептік көрсеткіш мөлшерінде;</w:t>
      </w:r>
    </w:p>
    <w:bookmarkEnd w:id="68"/>
    <w:bookmarkStart w:name="z87" w:id="69"/>
    <w:p>
      <w:pPr>
        <w:spacing w:after="0"/>
        <w:ind w:left="0"/>
        <w:jc w:val="both"/>
      </w:pPr>
      <w:r>
        <w:rPr>
          <w:rFonts w:ascii="Times New Roman"/>
          <w:b w:val="false"/>
          <w:i w:val="false"/>
          <w:color w:val="000000"/>
          <w:sz w:val="28"/>
        </w:rPr>
        <w:t>
      тұрғын үйді газдандыруға бір рет әлеуметтік көмек:</w:t>
      </w:r>
    </w:p>
    <w:bookmarkEnd w:id="69"/>
    <w:bookmarkStart w:name="z88" w:id="70"/>
    <w:p>
      <w:pPr>
        <w:spacing w:after="0"/>
        <w:ind w:left="0"/>
        <w:jc w:val="both"/>
      </w:pPr>
      <w:r>
        <w:rPr>
          <w:rFonts w:ascii="Times New Roman"/>
          <w:b w:val="false"/>
          <w:i w:val="false"/>
          <w:color w:val="000000"/>
          <w:sz w:val="28"/>
        </w:rPr>
        <w:t>
      отбасының жан басына шаққандағы табысы 3 (үш еселік) ең төменгі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70"/>
    <w:bookmarkStart w:name="z89" w:id="71"/>
    <w:p>
      <w:pPr>
        <w:spacing w:after="0"/>
        <w:ind w:left="0"/>
        <w:jc w:val="both"/>
      </w:pPr>
      <w:r>
        <w:rPr>
          <w:rFonts w:ascii="Times New Roman"/>
          <w:b w:val="false"/>
          <w:i w:val="false"/>
          <w:color w:val="000000"/>
          <w:sz w:val="28"/>
        </w:rPr>
        <w:t>
      Әлеуметтік көмектің көлемі бір рет жүз айлық есептік көрсеткіштен аспайтын газ құбырын орнатуға және жүргізуге байланысты өтініш берушінің нақты шығындарының негізінде анықталады.</w:t>
      </w:r>
    </w:p>
    <w:bookmarkEnd w:id="71"/>
    <w:bookmarkStart w:name="z90" w:id="72"/>
    <w:p>
      <w:pPr>
        <w:spacing w:after="0"/>
        <w:ind w:left="0"/>
        <w:jc w:val="both"/>
      </w:pPr>
      <w:r>
        <w:rPr>
          <w:rFonts w:ascii="Times New Roman"/>
          <w:b w:val="false"/>
          <w:i w:val="false"/>
          <w:color w:val="000000"/>
          <w:sz w:val="28"/>
        </w:rPr>
        <w:t>
      Әлеуметтік көмек алу үшін өтініш беруші уәкілетті органға жүгінеді және Үлгілік қағидалардың 12-тармағында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72"/>
    <w:bookmarkStart w:name="z91" w:id="73"/>
    <w:p>
      <w:pPr>
        <w:spacing w:after="0"/>
        <w:ind w:left="0"/>
        <w:jc w:val="both"/>
      </w:pPr>
      <w:r>
        <w:rPr>
          <w:rFonts w:ascii="Times New Roman"/>
          <w:b w:val="false"/>
          <w:i w:val="false"/>
          <w:color w:val="000000"/>
          <w:sz w:val="28"/>
        </w:rPr>
        <w:t>
      Ай сайынғы әлеуметтік көмек көрсетіледі:</w:t>
      </w:r>
    </w:p>
    <w:bookmarkEnd w:id="73"/>
    <w:bookmarkStart w:name="z92" w:id="74"/>
    <w:p>
      <w:pPr>
        <w:spacing w:after="0"/>
        <w:ind w:left="0"/>
        <w:jc w:val="both"/>
      </w:pPr>
      <w:r>
        <w:rPr>
          <w:rFonts w:ascii="Times New Roman"/>
          <w:b w:val="false"/>
          <w:i w:val="false"/>
          <w:color w:val="000000"/>
          <w:sz w:val="28"/>
        </w:rPr>
        <w:t>
      туберкулезбен ауыратын және амбулаториялық емдеудегі адамдарға әлеуметтік көмек отбасының жан басына шаққандағы табысы бес еселенген ең төменгі күнкөріс деңгейінен аспайтын жағдайда ай сайын он бес айлық есептік көрсеткіш мөлшерінде;</w:t>
      </w:r>
    </w:p>
    <w:bookmarkEnd w:id="74"/>
    <w:bookmarkStart w:name="z93" w:id="75"/>
    <w:p>
      <w:pPr>
        <w:spacing w:after="0"/>
        <w:ind w:left="0"/>
        <w:jc w:val="both"/>
      </w:pPr>
      <w:r>
        <w:rPr>
          <w:rFonts w:ascii="Times New Roman"/>
          <w:b w:val="false"/>
          <w:i w:val="false"/>
          <w:color w:val="000000"/>
          <w:sz w:val="28"/>
        </w:rPr>
        <w:t>
      адамның вирустық иммун тапшылығын (АИТВ) жұқтырған және диспансерлік есепте тұрған азаматтарға, балалардың немесе АИТВ-мен ауыратын балалардың ата-аналарына немесе заңды өкілдеріне әлеуметтік көмек отбасының жан басына шаққандағы табысы үш еселенген ең төменгі күнкөріс деңгейінен аспайтын жағдайда ай сайын жиырма айлық есептік көрсеткіш мөлшерінде.</w:t>
      </w:r>
    </w:p>
    <w:bookmarkEnd w:id="75"/>
    <w:bookmarkStart w:name="z94" w:id="76"/>
    <w:p>
      <w:pPr>
        <w:spacing w:after="0"/>
        <w:ind w:left="0"/>
        <w:jc w:val="both"/>
      </w:pPr>
      <w:r>
        <w:rPr>
          <w:rFonts w:ascii="Times New Roman"/>
          <w:b w:val="false"/>
          <w:i w:val="false"/>
          <w:color w:val="000000"/>
          <w:sz w:val="28"/>
        </w:rPr>
        <w:t>
      10. Әлеуметтік көмек ұсынуға шығыстарды қаржыландыру Жамбыл облысы, Жамбыл ауданының бюджетінде көзделген ағымдағы қаржы жылына арналған қаражат шегінде жүзеге асырылады.</w:t>
      </w:r>
    </w:p>
    <w:bookmarkEnd w:id="76"/>
    <w:bookmarkStart w:name="z95" w:id="77"/>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7"/>
    <w:bookmarkStart w:name="z96" w:id="78"/>
    <w:p>
      <w:pPr>
        <w:spacing w:after="0"/>
        <w:ind w:left="0"/>
        <w:jc w:val="left"/>
      </w:pPr>
      <w:r>
        <w:rPr>
          <w:rFonts w:ascii="Times New Roman"/>
          <w:b/>
          <w:i w:val="false"/>
          <w:color w:val="000000"/>
        </w:rPr>
        <w:t xml:space="preserve"> 3-тарау. Әлеуметтік көмек көрсету тәртібі</w:t>
      </w:r>
    </w:p>
    <w:bookmarkEnd w:id="78"/>
    <w:bookmarkStart w:name="z97" w:id="79"/>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ұсынымы бойынша Жамбыл облысы Жамбыл ауданы әкімдігі бекіткен тізім бойынша көрсетіледі.</w:t>
      </w:r>
    </w:p>
    <w:bookmarkEnd w:id="79"/>
    <w:bookmarkStart w:name="z98" w:id="80"/>
    <w:p>
      <w:pPr>
        <w:spacing w:after="0"/>
        <w:ind w:left="0"/>
        <w:jc w:val="both"/>
      </w:pPr>
      <w:r>
        <w:rPr>
          <w:rFonts w:ascii="Times New Roman"/>
          <w:b w:val="false"/>
          <w:i w:val="false"/>
          <w:color w:val="000000"/>
          <w:sz w:val="28"/>
        </w:rPr>
        <w:t>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Үлгілік қағидалардың 1-қосымшасына сәйкес нысан бойынша өтініш береді, оған мынадай құжаттарды қоса береді:</w:t>
      </w:r>
    </w:p>
    <w:bookmarkEnd w:id="80"/>
    <w:bookmarkStart w:name="z99" w:id="81"/>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1"/>
    <w:bookmarkStart w:name="z100" w:id="82"/>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2"/>
    <w:bookmarkStart w:name="z101" w:id="83"/>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bookmarkEnd w:id="83"/>
    <w:bookmarkStart w:name="z102" w:id="84"/>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bookmarkEnd w:id="84"/>
    <w:bookmarkStart w:name="z103" w:id="85"/>
    <w:p>
      <w:pPr>
        <w:spacing w:after="0"/>
        <w:ind w:left="0"/>
        <w:jc w:val="both"/>
      </w:pPr>
      <w:r>
        <w:rPr>
          <w:rFonts w:ascii="Times New Roman"/>
          <w:b w:val="false"/>
          <w:i w:val="false"/>
          <w:color w:val="000000"/>
          <w:sz w:val="28"/>
        </w:rPr>
        <w:t>
      әлеуметтік маңызы бар аурудың болу фактісін растайтын құжат;</w:t>
      </w:r>
    </w:p>
    <w:bookmarkEnd w:id="85"/>
    <w:bookmarkStart w:name="z104" w:id="86"/>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6"/>
    <w:bookmarkStart w:name="z105" w:id="87"/>
    <w:p>
      <w:pPr>
        <w:spacing w:after="0"/>
        <w:ind w:left="0"/>
        <w:jc w:val="both"/>
      </w:pPr>
      <w:r>
        <w:rPr>
          <w:rFonts w:ascii="Times New Roman"/>
          <w:b w:val="false"/>
          <w:i w:val="false"/>
          <w:color w:val="000000"/>
          <w:sz w:val="28"/>
        </w:rPr>
        <w:t>
      жетімдік, ата-ана қамқорлығының болмау фактісін растайтын құжат;</w:t>
      </w:r>
    </w:p>
    <w:bookmarkEnd w:id="87"/>
    <w:bookmarkStart w:name="z106" w:id="88"/>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8"/>
    <w:bookmarkStart w:name="z107" w:id="89"/>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9"/>
    <w:bookmarkStart w:name="z108" w:id="90"/>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90"/>
    <w:bookmarkStart w:name="z109" w:id="91"/>
    <w:p>
      <w:pPr>
        <w:spacing w:after="0"/>
        <w:ind w:left="0"/>
        <w:jc w:val="both"/>
      </w:pPr>
      <w:r>
        <w:rPr>
          <w:rFonts w:ascii="Times New Roman"/>
          <w:b w:val="false"/>
          <w:i w:val="false"/>
          <w:color w:val="000000"/>
          <w:sz w:val="28"/>
        </w:rPr>
        <w:t>
      14. Үлгілік қағидалардың 8-тармағының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1"/>
    <w:bookmarkStart w:name="z110" w:id="92"/>
    <w:p>
      <w:pPr>
        <w:spacing w:after="0"/>
        <w:ind w:left="0"/>
        <w:jc w:val="both"/>
      </w:pPr>
      <w:r>
        <w:rPr>
          <w:rFonts w:ascii="Times New Roman"/>
          <w:b w:val="false"/>
          <w:i w:val="false"/>
          <w:color w:val="000000"/>
          <w:sz w:val="28"/>
        </w:rPr>
        <w:t>
      15. Учаскелік комиссия құжаттарды алған күннен бастап 2 (екі) жұмыс күні ішінде өтініш берушіге тексеру жүргізеді, оның нәтижелері бойынша Үлгілік қағидалардың 2, 3-қосымшаларына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2"/>
    <w:bookmarkStart w:name="z111" w:id="93"/>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3"/>
    <w:bookmarkStart w:name="z112" w:id="94"/>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4"/>
    <w:bookmarkStart w:name="z113" w:id="95"/>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5"/>
    <w:bookmarkStart w:name="z114" w:id="96"/>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6"/>
    <w:bookmarkStart w:name="z115" w:id="97"/>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 Үлгілік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7"/>
    <w:bookmarkStart w:name="z116" w:id="98"/>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98"/>
    <w:bookmarkStart w:name="z117" w:id="99"/>
    <w:p>
      <w:pPr>
        <w:spacing w:after="0"/>
        <w:ind w:left="0"/>
        <w:jc w:val="both"/>
      </w:pPr>
      <w:r>
        <w:rPr>
          <w:rFonts w:ascii="Times New Roman"/>
          <w:b w:val="false"/>
          <w:i w:val="false"/>
          <w:color w:val="000000"/>
          <w:sz w:val="28"/>
        </w:rPr>
        <w:t>
      22. Әлеуметтік көмек көрсетуден бас тарту:</w:t>
      </w:r>
    </w:p>
    <w:bookmarkEnd w:id="99"/>
    <w:bookmarkStart w:name="z118" w:id="10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0"/>
    <w:bookmarkStart w:name="z119" w:id="101"/>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1"/>
    <w:bookmarkStart w:name="z120" w:id="102"/>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2"/>
    <w:bookmarkStart w:name="z121" w:id="103"/>
    <w:p>
      <w:pPr>
        <w:spacing w:after="0"/>
        <w:ind w:left="0"/>
        <w:jc w:val="both"/>
      </w:pPr>
      <w:r>
        <w:rPr>
          <w:rFonts w:ascii="Times New Roman"/>
          <w:b w:val="false"/>
          <w:i w:val="false"/>
          <w:color w:val="000000"/>
          <w:sz w:val="28"/>
        </w:rPr>
        <w:t>
      23.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3"/>
    <w:bookmarkStart w:name="z122" w:id="104"/>
    <w:p>
      <w:pPr>
        <w:spacing w:after="0"/>
        <w:ind w:left="0"/>
        <w:jc w:val="both"/>
      </w:pPr>
      <w:r>
        <w:rPr>
          <w:rFonts w:ascii="Times New Roman"/>
          <w:b w:val="false"/>
          <w:i w:val="false"/>
          <w:color w:val="000000"/>
          <w:sz w:val="28"/>
        </w:rPr>
        <w:t>
      24. Әлеуметтік көмек:</w:t>
      </w:r>
    </w:p>
    <w:bookmarkEnd w:id="104"/>
    <w:bookmarkStart w:name="z123" w:id="105"/>
    <w:p>
      <w:pPr>
        <w:spacing w:after="0"/>
        <w:ind w:left="0"/>
        <w:jc w:val="both"/>
      </w:pPr>
      <w:r>
        <w:rPr>
          <w:rFonts w:ascii="Times New Roman"/>
          <w:b w:val="false"/>
          <w:i w:val="false"/>
          <w:color w:val="000000"/>
          <w:sz w:val="28"/>
        </w:rPr>
        <w:t>
      1) алушы қайтыс болған;</w:t>
      </w:r>
    </w:p>
    <w:bookmarkEnd w:id="105"/>
    <w:bookmarkStart w:name="z124" w:id="106"/>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06"/>
    <w:bookmarkStart w:name="z125" w:id="10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7"/>
    <w:bookmarkStart w:name="z126" w:id="10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 Әлеуметтік көмекті төлеу көрсетілген мән-жайлар туындаған айдан бастап тоқтатылады.</w:t>
      </w:r>
    </w:p>
    <w:bookmarkEnd w:id="108"/>
    <w:bookmarkStart w:name="z127" w:id="109"/>
    <w:p>
      <w:pPr>
        <w:spacing w:after="0"/>
        <w:ind w:left="0"/>
        <w:jc w:val="both"/>
      </w:pPr>
      <w:r>
        <w:rPr>
          <w:rFonts w:ascii="Times New Roman"/>
          <w:b w:val="false"/>
          <w:i w:val="false"/>
          <w:color w:val="000000"/>
          <w:sz w:val="28"/>
        </w:rPr>
        <w:t>
      25.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09"/>
    <w:bookmarkStart w:name="z128" w:id="110"/>
    <w:p>
      <w:pPr>
        <w:spacing w:after="0"/>
        <w:ind w:left="0"/>
        <w:jc w:val="both"/>
      </w:pPr>
      <w:r>
        <w:rPr>
          <w:rFonts w:ascii="Times New Roman"/>
          <w:b w:val="false"/>
          <w:i w:val="false"/>
          <w:color w:val="000000"/>
          <w:sz w:val="28"/>
        </w:rPr>
        <w:t>
      26.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w:t>
            </w:r>
            <w:r>
              <w:rPr>
                <w:rFonts w:ascii="Times New Roman"/>
                <w:b w:val="false"/>
                <w:i w:val="false"/>
                <w:color w:val="000000"/>
                <w:sz w:val="20"/>
              </w:rPr>
              <w:t xml:space="preserve"> Жамбыл аудандық Мәслихат аппараты</w:t>
            </w:r>
            <w:r>
              <w:rPr>
                <w:rFonts w:ascii="Times New Roman"/>
                <w:b w:val="false"/>
                <w:i w:val="false"/>
                <w:color w:val="000000"/>
                <w:sz w:val="20"/>
              </w:rPr>
              <w:t xml:space="preserve"> 2023 жылғы 6 желтоқсандағы № 11-3</w:t>
            </w:r>
            <w:r>
              <w:rPr>
                <w:rFonts w:ascii="Times New Roman"/>
                <w:b w:val="false"/>
                <w:i w:val="false"/>
                <w:color w:val="000000"/>
                <w:sz w:val="20"/>
              </w:rPr>
              <w:t xml:space="preserve"> </w:t>
            </w:r>
            <w:r>
              <w:br/>
            </w:r>
            <w:r>
              <w:rPr>
                <w:rFonts w:ascii="Times New Roman"/>
                <w:b w:val="false"/>
                <w:i w:val="false"/>
                <w:color w:val="000000"/>
                <w:sz w:val="20"/>
              </w:rPr>
              <w:t xml:space="preserve">2- қосымша  </w:t>
            </w:r>
          </w:p>
        </w:tc>
      </w:tr>
    </w:tbl>
    <w:bookmarkStart w:name="z133" w:id="111"/>
    <w:p>
      <w:pPr>
        <w:spacing w:after="0"/>
        <w:ind w:left="0"/>
        <w:jc w:val="left"/>
      </w:pPr>
      <w:r>
        <w:rPr>
          <w:rFonts w:ascii="Times New Roman"/>
          <w:b/>
          <w:i w:val="false"/>
          <w:color w:val="000000"/>
        </w:rPr>
        <w:t xml:space="preserve"> Жамбыл аудандық мәслихатының күші жойылған кейбір шешімдерінің тізбесі</w:t>
      </w:r>
    </w:p>
    <w:bookmarkEnd w:id="111"/>
    <w:bookmarkStart w:name="z134" w:id="112"/>
    <w:p>
      <w:pPr>
        <w:spacing w:after="0"/>
        <w:ind w:left="0"/>
        <w:jc w:val="both"/>
      </w:pPr>
      <w:r>
        <w:rPr>
          <w:rFonts w:ascii="Times New Roman"/>
          <w:b w:val="false"/>
          <w:i w:val="false"/>
          <w:color w:val="000000"/>
          <w:sz w:val="28"/>
        </w:rPr>
        <w:t xml:space="preserve">
      1.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Жамбыл облысы Жамбыл аудандық маслихатының 2021 жылғы 30 наурыздағы № 3-3 шешімі (нормативтік құқықтық актілерді тіркеу тізілімінде </w:t>
      </w:r>
      <w:r>
        <w:rPr>
          <w:rFonts w:ascii="Times New Roman"/>
          <w:b w:val="false"/>
          <w:i w:val="false"/>
          <w:color w:val="000000"/>
          <w:sz w:val="28"/>
        </w:rPr>
        <w:t>№ 4933</w:t>
      </w:r>
      <w:r>
        <w:rPr>
          <w:rFonts w:ascii="Times New Roman"/>
          <w:b w:val="false"/>
          <w:i w:val="false"/>
          <w:color w:val="000000"/>
          <w:sz w:val="28"/>
        </w:rPr>
        <w:t xml:space="preserve"> болып тіркелген.</w:t>
      </w:r>
    </w:p>
    <w:bookmarkEnd w:id="112"/>
    <w:bookmarkStart w:name="z135" w:id="113"/>
    <w:p>
      <w:pPr>
        <w:spacing w:after="0"/>
        <w:ind w:left="0"/>
        <w:jc w:val="both"/>
      </w:pPr>
      <w:r>
        <w:rPr>
          <w:rFonts w:ascii="Times New Roman"/>
          <w:b w:val="false"/>
          <w:i w:val="false"/>
          <w:color w:val="000000"/>
          <w:sz w:val="28"/>
        </w:rPr>
        <w:t xml:space="preserve">
      2. "Жамбыл облысы Жамбыл аудандық мәслихатының 2021 жылғы 30 наурыздағы №3-3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шешіміне өзгеріс енгізу туралы Жамбыл аудандық мәслихатының 2021 жылғы 30 қарашадағы №11-3 шешімі (нормативтік құқықтық актілерді тіркеу тізілімінде </w:t>
      </w:r>
      <w:r>
        <w:rPr>
          <w:rFonts w:ascii="Times New Roman"/>
          <w:b w:val="false"/>
          <w:i w:val="false"/>
          <w:color w:val="000000"/>
          <w:sz w:val="28"/>
        </w:rPr>
        <w:t>№25608</w:t>
      </w:r>
      <w:r>
        <w:rPr>
          <w:rFonts w:ascii="Times New Roman"/>
          <w:b w:val="false"/>
          <w:i w:val="false"/>
          <w:color w:val="000000"/>
          <w:sz w:val="28"/>
        </w:rPr>
        <w:t xml:space="preserve"> болып тіркелген.</w:t>
      </w:r>
    </w:p>
    <w:bookmarkEnd w:id="113"/>
    <w:bookmarkStart w:name="z136" w:id="114"/>
    <w:p>
      <w:pPr>
        <w:spacing w:after="0"/>
        <w:ind w:left="0"/>
        <w:jc w:val="both"/>
      </w:pPr>
      <w:r>
        <w:rPr>
          <w:rFonts w:ascii="Times New Roman"/>
          <w:b w:val="false"/>
          <w:i w:val="false"/>
          <w:color w:val="000000"/>
          <w:sz w:val="28"/>
        </w:rPr>
        <w:t xml:space="preserve">
      3. "Жамбыл аудандық мәслихатының 2021 жылғы 30 наурыздағы №3-3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шешіміне өзгеріс енгізу туралы" Жамбыл аудандық мәслихатының 2022 жылғы 30 қарашадағы №25-2 шешімі (нормативтік құқықтық актілерді тіркеу тізілімінде </w:t>
      </w:r>
      <w:r>
        <w:rPr>
          <w:rFonts w:ascii="Times New Roman"/>
          <w:b w:val="false"/>
          <w:i w:val="false"/>
          <w:color w:val="000000"/>
          <w:sz w:val="28"/>
        </w:rPr>
        <w:t>№31003</w:t>
      </w:r>
      <w:r>
        <w:rPr>
          <w:rFonts w:ascii="Times New Roman"/>
          <w:b w:val="false"/>
          <w:i w:val="false"/>
          <w:color w:val="000000"/>
          <w:sz w:val="28"/>
        </w:rPr>
        <w:t xml:space="preserve"> болып тіркелген,</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