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80a4" w14:textId="5cf8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Айшабибі ауылдық округінің Айшабибі ауылындағы құрамдас бөліктерді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Айшабибі ауылдық округі әкімінің 2023 жылғы 16 маусымдағы № 61 шешімі. Жамбыл облысы Әділет департаментінде 2023 жылғы 20 маусымда № 5043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2022 жылғы 28 желтоқсандағы қорытындысы негізінде және тиісті аумақ халқының пікірін ескере отырып,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Айшабибі ауылдық округінің Айшабибі ауылындағы келесі құрамдас бөліктері қайта аталсын: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көшесін Алаш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көшесін Ұлытау көшесіне;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көшесін Тұран көшесіне;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Рощенская көшесін Баласағұн көшесіне.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Айшабибі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