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8d255b" w14:textId="18d255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Жамбыл облысы Жуалы ауданы Шақпақ ауылдық округінің кейбір ауылдарының шекараларын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Жуалы ауданы әкімдігінің 2023 жылғы 13 қазандағы № 296 бірлескен қаулысы және Жамбыл облысы Жуалы аудандық мәслихатының 2023 жылғы 13 қазандағы № 9-7 шешімі. Жамбыл облысының Әділет департаментінде 2023 жылғы 23 қазанда № 5100 болып тіркелді</w:t>
      </w:r>
    </w:p>
    <w:p>
      <w:pPr>
        <w:spacing w:after="0"/>
        <w:ind w:left="0"/>
        <w:jc w:val="left"/>
      </w:pPr>
    </w:p>
    <w:bookmarkStart w:name="z7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Заңының </w:t>
      </w:r>
      <w:r>
        <w:rPr>
          <w:rFonts w:ascii="Times New Roman"/>
          <w:b w:val="false"/>
          <w:i w:val="false"/>
          <w:color w:val="000000"/>
          <w:sz w:val="28"/>
        </w:rPr>
        <w:t>31-бабының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10) тармақшасына және "Қазақстан Республикасының әкiмшiлiк-аумақтық құрылысы туралы" Қазақстан Республикасының Заңының </w:t>
      </w:r>
      <w:r>
        <w:rPr>
          <w:rFonts w:ascii="Times New Roman"/>
          <w:b w:val="false"/>
          <w:i w:val="false"/>
          <w:color w:val="000000"/>
          <w:sz w:val="28"/>
        </w:rPr>
        <w:t>12-бабының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3) тармақшасына сәйкес Жуалы ауданының әкімдігі ҚАУЛЫ ЕТЕДІ және Жуалы аудандық мәслихаты ШЕШТІ: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Шақпақ ауылдық округі Шақпақата ауылының шекараларының жалпы көлемі 1109,479 гектар болып белгіленсін.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Шақпақ ауылдық округі Т.Дүйсебайұлы ауылының шекараларының жалпы көлемі 1009,2798 гектар болып белгіленсін.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Шақпақ ауылдық округі Ынтымақ ауылының шекараларының жалпы көлемі 357,978 гектар болып белгіленсін.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Шақпақ ауылдық округі Амансай ауылының шекараларының жалпы көлемі 1349,8366 гектар болып белгіленсін.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бірлескен әкімдіктің қаулысы мен мәслихат шешімінің орындалуын бақылау аудан әкімінің жетекшілік ететін орынбасарына және аудандық мәслихаттың әкімшілік-аумақтық құрылым, аумақты әлеуметтік-экономикалық дамыту, бюджет және жергілікті салықтар мәселелері, адамдардың құқығын қорғау жөніндегі тұрақты комиссиясына жүктелсін.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Осы бірлескен әкімдіктің қаулысы және мәслихаттың шешімі оның алғашқы ресми жарияланған күнінен кейін күнтізбелік он күн өткен соң қолданысқа енгізіледі.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Аудан әкімнің міндетін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уақытша атқарушы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Жабағы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Жуалы аудандық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мәслихаты төрағасының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міндетін атқарушысы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Э. Абишева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