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e035" w14:textId="affe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"Меркі ауданы әкімінің аппараты" коммуналдық мемлекеттік мекемесінің Ережесін бекіту туралы" Меркі ауданы әкімдігінің 2015 жылдың 30 қаңтардағы №80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2023 жылғы 21 ақпандағы № 63 қаулысы. Жамбыл облысы Әділет департаментінде 2023 жылғы 27 ақпанда № 4985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Меркі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"Меркі ауданы әкімінің аппараты" коммуналдық мемлекеттік мекемесінің Ережесін бекіту туралы" Меркі ауданы әкімдігінің 2015 жылдың 30 қаңтардағы №80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Меркі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