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d168" w14:textId="e13d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аудандық мәслихатының "Меркі ауданы бойынша коммуналдық қалдықтардың түзілу, жинақтау нормаларын және тұрмыстық қатты қалдықтарды жинауға, кәдеге жаратуға, әкетуге және көмуге арналған тарифтерді бекіту туралы" 2019 жылғы 19 шілдедегі №49-4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2023 жылғы 28 шілдедегі № 6-3 шешімі. Жамбыл облысы департаментінде 2023 жылғы 1 тамызда № 5068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Меркі аудандық мәслихатының "Меркі ауданы бойынша коммуналдық қалдықтардың түзілу, жинақтау нормаларын және тұрмыстық қатты қалдықтарды жинауға, кәдеге жаратуға, әкетуге және көмуге арналған тарифтерді бекіту туралы" 2019 жылғы 19 шілдедегі №49-4 шешімнің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№4284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