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e416" w14:textId="be0e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2023 жылғы 7 тамыздағы № 196 қаулысы. Жамбыл облысы Әділет департаментінде 2023 жылғы 11 тамызда № 5071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4-2-тармақшасына,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министрінің міндетін атқарушының 2015 жылғы 27 наурыздағы №264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91963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бұйрығына сәйкес, Мойынқұм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Мойынқұм ауданы аумағында стационарлық емес сауда объектілерін орналастыру орындары айқындалсын және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"Мойынқұм ауданы аумағында көшпелі сауданы жүзеге асыру үшін арнайы бөлінген орындарды белгілеу туралы" Мойынқұм ауданы әкімдігінің 2020 жылғы 30 сәуірдегі №87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142580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Мойынқұм ауданы әкімдігінің кәсіпкерлік және өнеркәсіп бөлімі" коммуналдық мемлекеттік мекемесі заңнамаларда белгіленген тәртіппен осы қаулының Жамбыл облысының Әділет департаментінде мемлекеттік тіркелуін қамтамасыз етсін.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Мойынқұм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7 тамыздағы №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 аумағында стационарлық емес сауда объектілерін орналастыру орындары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сатылатын сауда объектілері, сондай-ақ қоғамдық тамақтану объектілері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ауылы, Қуанышбаев көшесі №1 мекенжайында орналасқан "Мойынқұм ауданы Ақбақай ауылы әкімінің аппараты" коммуналдық мемлекеттік мекемесі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ауылы, Балхашская көшесі №22 мекенжайында орналасқан "Мойынқұм ауданы Ақсүйек ауылы әкімінің аппараты" коммуналдық мемлекеттік мекемесі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ауылдық округі, Биназар ауылы, Айтишев көшесі №7 мекенжайында орналасқан "Қасымбек қажы" мешіті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"Ғалымжан", "Сержан" азық-түлік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Бірлік ауылы, Исабеков көшесі №1 мекенжайында орналасқан ғимаратқа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"Диас"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Жамбыл ауылы, Танирбергенов көшесі №10 мекенжайында орналасқан "Мойынқұм ауданы Жамбыл ауылдық округі әкімінің аппараты" коммуналдық мемлекеттік мекемесі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"Ерболат", "Сағыныш", "Айым" азық-түлік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округі, Айдарлы ауылы, Биназар көшесі №39 мекенжайында орналасқан "Мойынқұм ауданы Кеңес ауылдық округі әкімінің аппараты" коммуналдық мемлекеттік мекемесі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"Іске сәт"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округі, Қарабөгет ауылы, Сейфуллин көшесі №11 мекенжайында орналасқан "Мойынқұм ауданы Қарабөгет ауылдық округі әкімінің аппараты" коммуналдық мемлекеттік мекемесі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Қызылотау ауылдық округі, Күшаман ауылы, Шалабаев көшесі №12 мекенжайында орналасқан "Мойынқұм ауданы Қызылотау ауылдық округі әкімінің аппараты" коммуналдық мемлекеттік мекемесі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 ауылдық округі, Көкжелек ауылы, Бекқұлы би көшесі №2/1 мекенжайында орналасқан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"Ержан", "Светлана" азық-түлік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ауылдық округі, Қылышбай ауылы, Көшкімбайұлы көшесі №12а мекенжайында орналасқан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"Инабат"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ауылы, 1 ықшамаудан №14 мекенжайында орналасқан "Мирный"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"Мирный", "Алтын" азық-түлік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ауылдық округі, Мойынқұм ауылы, Омаров көшесі №6 мекенжайында орналасқан "Қазақстан Республикасы Қаржы министрлігінің Мемлекеттік кірістер комитеті Жамбыл облысы бойынша Мемлекеттік кірістер департаментінің Мойынқұм ауданы бойынша Мемлекеттік кірістер басқармасы" республикалық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"Жалғас", "ТБ" азық-түлік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ауылдық округі, Мыңарал ауылы, Садықов көшесі №23 мекенжайында орналасқан Мойынқұм аудандық мәдениет үйіне қарасты Мыңарал ауылдық мәдениет үйінің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"Ақжолтай"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ауылдық округі, Ұланбел ауылы, Сейфуллин көшесі №4 мекенжайында орналасқан "Мойынқұм ауданы Ұланбел ауылдық округі әкімінің аппараты" коммуналдық мемлекеттік мекемесі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округі, Хантау ауылы, Биназар көшесі №3Б мекенжайында орналасқан "Мойынқұм ауданы Хантау ауылдық округі әкімінің аппараты" коммуналдық мемлекеттік мекемесі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"Сайлаукүл"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ауылдық округі, Шығанақ ауылы, Сейфуллин көшесі №1Б мекенжайында орналасқан "Мойынқұм ауданы Шығанақ ауылдық округі әкімінің аппараты" коммуналдық мемлекеттік мекемесі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(немесе) азық-түлік емес тауарлар)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