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773c" w14:textId="1547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2023 жылғы 21 шілдедегі № 5-6 шешімі. Жамбыл облысы департаментінде 2023 жылғы 26 шілдеде № 5066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Т.Рысқұлов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</w:t>
      </w:r>
      <w:r>
        <w:rPr>
          <w:rFonts w:ascii="Times New Roman"/>
          <w:b w:val="false"/>
          <w:i w:val="false"/>
          <w:color w:val="000000"/>
          <w:sz w:val="28"/>
        </w:rPr>
        <w:t>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Т.Рысқұлов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 Т.Рысқұлов аудандық мәслихатының аппаратының басшысына жүктелсін.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Т. Рысқұлов аудандық мәслихатының 2023 жылғы 21 шілдедегі № 5-6 шешіміне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Т.Рысқұлов аудандық мәслихатының күші жойылды деп танылған кейбір шешімдерінің тізбесі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"Т.Рысқұлов аудандық мәслихатының регламентін бекіту туралы" Т.Рысқұлов ауданы мәслихатының 2014 жылғы 28 наурыздағы № 23-6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№2171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"Т.Рысқұлов аудандық мәслихат аппараты" мемлекеттік мекемесінің ережесін бекіту туралы" Т.Рысқұлов ауданы мәслихатының 2014 жылғы 23 маусымдағы № 25-12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№2285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"Табысы аз отбасыларына коммуналдық қызметтерді тұтынуға берілетін бір жолғы материалдық көмек көрсету Тәртібін бекіту туралы" Т.Рысқұлов аудандық мәслихаттың 2008 жылдың 26 ақпанындағы №4-5 шешіміне өзгерістер енгізу туралы" Т.Рысқұлов ауданы мәслихатының 2010 жылғы 15 қарашадағы № 29-5 шешімі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