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5217e" w14:textId="54521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Т.Рысқұлов ауданы әкімдігінің 2018 жылғы 29 наурыздағы "Аудан, ауылдық округтер әкімдері аппараттары мен жергілікті бюджеттен қаржыландырылатын аудандық атқарушы органдардың "Б" корпусы мемлекеттік әкімшілік қызметшілерінің қызметін бағалаудың әдістемесін бекіту туралы" №144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 Рысқұлов ауданы әкімдігінің 2023 жылғы 3 тамыздағы № 190 қаулысы. Жамбыл облысы Әділет департаментінде 2023 жылғы 14 тамызда № 5072 болып тіркелді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Т.Рысқұлов ауданының әкімдігі 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"Аудан, ауылдық округтер әкімдері аппараттары мен жергілікті бюджеттен қаржыландырылатын аудандық атқарушы органдардың "Б" корпусы мемлекеттік әкімшілік қызметшілерінің қызметін бағалаудың әдістемесін бекіту туралы" Т. Рысқұлов ауданы әкімдігінің 2018 жылғы 29 наурыздағы №144 қаулысының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3789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Т. Рысқұлов ауданы әкімі аппаратының басшысына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Рысқұлов ауданы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Есиркепов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