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92798" w14:textId="d0927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Т.Рысқұлов ауданы бойынша бөлшек салықтың арнаулы салық режимін қолдану кезінде салық мөлшерлемесінің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Т.Рысқұлов аудандық мәслихатының 2023 жылғы 4 қазандағы № 9-14 шешімі. Жамбыл облысы Әділет департаментінде 2023 жылғы 11 қазанда № 5094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696-3-бабының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5-тармағына сәйкес Т.Рысқұлов аудандық мәслихаты ШЕШТІ: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Т.Рысқұлов ауданы бойынша бөлшек салықтың арнаулы салық режимін қолдану кезінде төлем көзінен ұсталатын салықтарды қоспағанда, корпоративтік немесе жеке табыс салығының мөлшерлемесін салық кезеңінде алынған (алынуға жататын) кірістер бойынша 4 (төрт) пайыздан 2 (екі) пайызға дейін төмендетілсін.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2025 жылғы 1 қаңтардан бастап қолданысқа енгізіледі және ресми жариялануға жатады.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Абуталипов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