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e495" w14:textId="fade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"Сарысу аудандық мәслихаты аппаратының "Б" корпусы мемлекеттік әкімшілік қызметшілерінің қызметін бағалаудың әдістемесін бекіту туралы" Сарысу аудандық мәслихатының 2018 жылғы 29 наурыздағы № 31-7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2023 жылғы 19 маусымдағы № 5-4 шешімі. Жамбыл облысы Әділет департаментінде 2023 жылғы 20 маусымда № 5042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Сарысу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"Сарысу аудандық мәслихаты аппаратының "Б" корпусы мемлекеттік әкімшілік қызметшілерінің қызметін бағалаудың әдістемесін бекіту туралы" Сарысу аудандық мәслихатының 2018 жылғы 29 наурыздағы №31-7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№3796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