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f08d" w14:textId="8a5f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2023 жылғы 11 сәуірдегі № 1-48 қаулысы. Жамбыл облысы Әділет департаментінде 2023 жылғы 18 сәуірде № 4994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Талас ауданы әкімдігінің келесі қаулыларының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"Талас ауданында мүгедектер үшін жұмыс орындарына квота белгілеу туралы" Талас ауданы әкімдігінің 2017 жылғы 25 сәуірдегі №138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"Талас ауданында мүгедектер үшін жұмыс орындарына квота белгілеу туралы" Талас ауданы әкімдігінің 2017 жылғы 25 сәуірдегі № 138 қаулысына өзгерістер енгізу туралы" Талас ауданы әкімдігінің 2018 жылғы 15 мамырдағы № 112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Талас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Жунисбеков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