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aeb0" w14:textId="00da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аудандық мәслихатының Регламентін бекіту туралы" Талас аудандық мәслихатының 2014 жылғы 28 наурыздағы № 29-7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6 маусымдағы № 4-3 шешімі. Жамбыл облысы Әділет департаментінде 2023 жылғы 8 маусымда № 5035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актiлер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аудандық мәслихатының Регламентін бекіту туралы" Талас аудандық мәслихатының 2014 жылғы 28 наурыздағы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№2172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№29-7 шешімінің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