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9174" w14:textId="9be9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аудандық мәслихатының 2018 жылғы 28 наурыздағы "Талас аудандық мәслихаты аппаратының "Б" корпусы мемлекеттік әкімшілік қызметшілерінің қызметін бағалаудың әдістемесін бекіту туралы" №34-12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мәслихатының 2023 жылғы 14 тамыздағы № 6-6 шешімі. Жамбыл облысы Әділет департаментінде 2023 жылғы 16 тамызда № 5073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актiлер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"Талас аудандық мәслихаты аппаратының "Б" корпусы мемлекеттік әкімшілік қызметшілерінің қызметін бағалаудың әдістемесін бекіту туралы" Талас аудандық мәслихатының 2018 жылғы 28 наурыздағы № 34-12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еңгізіледі.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