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a4cf" w14:textId="bb1a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аудандық мәслихатының "Талас ауданы бойынша коммуналдық қалдықтардың түзілу және жинақталу нормаларын және тұрмыстық қатты қалдықтарды жинау, әкету тарифтерін бекіту туралы" 2017 жылғы 28 қарашадағы №25-3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2023 жылғы 25 қыркүйектегі № 8-5 шешімі. Жамбыл облысы Әділет департаментінде 2023 жылғы 26 қыркүйекте № 5084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Талас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Талас аудандық мәслихатының "Талас ауданы бойынша коммуналдық қалдықтардың түзілу және жинақталу нормаларын және тұрмыстық қатты қалдықтарды жинау, әкету тарифтерін бекіту туралы" 2017 жылғы 28 қарашадағы №25-3 шешімнің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