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db29" w14:textId="ae1d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both"/>
      </w:pPr>
      <w:r>
        <w:rPr>
          <w:rFonts w:ascii="Times New Roman"/>
          <w:b w:val="false"/>
          <w:i w:val="false"/>
          <w:color w:val="000000"/>
          <w:sz w:val="28"/>
        </w:rPr>
        <w:t>Жамбыл облысы Талас аудандық мәслихатының 2023 жылғы 2 қарашадағы № 9-4 шешімі. Жамбыл облысы Әділет департаментінде 2023 жылғы 9 қарашада № 5112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Қазақстан Республикасы Үкіметінің қаулысына сәйкес, аудандық мәслихат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шешімге қоса беріліп отырған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Талас аудандық мәслихатының кейбір шешімдерінің күші жойылды деп танылсын.</w:t>
      </w:r>
    </w:p>
    <w:bookmarkStart w:name="z10" w:id="0"/>
    <w:p>
      <w:pPr>
        <w:spacing w:after="0"/>
        <w:ind w:left="0"/>
        <w:jc w:val="both"/>
      </w:pPr>
      <w:r>
        <w:rPr>
          <w:rFonts w:ascii="Times New Roman"/>
          <w:b w:val="false"/>
          <w:i w:val="false"/>
          <w:color w:val="000000"/>
          <w:sz w:val="28"/>
        </w:rPr>
        <w:t>
      3. Осы шешімнің орындалуын бақылау Талас аудандық мәслихатының тұрғындарды әлеуметтік-құқықтық қорғау және мәдениет мәселелері жөніндегі тұрақты комиссиясына жүктелсін.</w:t>
      </w:r>
    </w:p>
    <w:bookmarkEnd w:id="0"/>
    <w:bookmarkStart w:name="z11" w:id="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Талас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ауданының маслихаты</w:t>
            </w:r>
            <w:r>
              <w:rPr>
                <w:rFonts w:ascii="Times New Roman"/>
                <w:b w:val="false"/>
                <w:i w:val="false"/>
                <w:color w:val="000000"/>
                <w:sz w:val="20"/>
              </w:rPr>
              <w:t xml:space="preserve"> 2023 жылғы 2 қарашадағы № 9-4</w:t>
            </w:r>
            <w:r>
              <w:rPr>
                <w:rFonts w:ascii="Times New Roman"/>
                <w:b w:val="false"/>
                <w:i w:val="false"/>
                <w:color w:val="000000"/>
                <w:sz w:val="20"/>
              </w:rPr>
              <w:t xml:space="preserve"> шешіміне 1 қосымша</w:t>
            </w:r>
          </w:p>
        </w:tc>
      </w:tr>
    </w:tbl>
    <w:bookmarkStart w:name="z16" w:id="2"/>
    <w:p>
      <w:pPr>
        <w:spacing w:after="0"/>
        <w:ind w:left="0"/>
        <w:jc w:val="left"/>
      </w:pPr>
      <w:r>
        <w:rPr>
          <w:rFonts w:ascii="Times New Roman"/>
          <w:b/>
          <w:i w:val="false"/>
          <w:color w:val="000000"/>
        </w:rPr>
        <w:t xml:space="preserve">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p>
      <w:pPr>
        <w:spacing w:after="0"/>
        <w:ind w:left="0"/>
        <w:jc w:val="left"/>
      </w:pPr>
    </w:p>
    <w:p>
      <w:pPr>
        <w:spacing w:after="0"/>
        <w:ind w:left="0"/>
        <w:jc w:val="both"/>
      </w:pPr>
      <w:r>
        <w:rPr>
          <w:rFonts w:ascii="Times New Roman"/>
          <w:b w:val="false"/>
          <w:i w:val="false"/>
          <w:color w:val="000000"/>
          <w:sz w:val="28"/>
        </w:rPr>
        <w:t xml:space="preserve">
      1. Осы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қағидалар) Қазақстан Республикасы Үкіметінің 2023 жылдың 30 маусымындағы </w:t>
      </w:r>
      <w:r>
        <w:rPr>
          <w:rFonts w:ascii="Times New Roman"/>
          <w:b w:val="false"/>
          <w:i w:val="false"/>
          <w:color w:val="000000"/>
          <w:sz w:val="28"/>
        </w:rPr>
        <w:t>№ 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Start w:name="z18" w:id="3"/>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3"/>
    <w:bookmarkStart w:name="z1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20" w:id="5"/>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Жамбыл облысы Талас ауданы әкімінің шешімімен құрылатын комиссия;</w:t>
      </w:r>
    </w:p>
    <w:bookmarkEnd w:id="5"/>
    <w:bookmarkStart w:name="z21" w:id="6"/>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6"/>
    <w:bookmarkStart w:name="z22" w:id="7"/>
    <w:p>
      <w:pPr>
        <w:spacing w:after="0"/>
        <w:ind w:left="0"/>
        <w:jc w:val="both"/>
      </w:pPr>
      <w:r>
        <w:rPr>
          <w:rFonts w:ascii="Times New Roman"/>
          <w:b w:val="false"/>
          <w:i w:val="false"/>
          <w:color w:val="000000"/>
          <w:sz w:val="28"/>
        </w:rPr>
        <w:t>
      4) ең төмен күнкөріс деңгейі – құны бойынша ең төменгі тұтыну себетінің құнына тең бір адамға шаққандағы ең төменгі ақшалай кіріс;</w:t>
      </w:r>
    </w:p>
    <w:bookmarkEnd w:id="7"/>
    <w:bookmarkStart w:name="z23" w:id="8"/>
    <w:p>
      <w:pPr>
        <w:spacing w:after="0"/>
        <w:ind w:left="0"/>
        <w:jc w:val="both"/>
      </w:pPr>
      <w:r>
        <w:rPr>
          <w:rFonts w:ascii="Times New Roman"/>
          <w:b w:val="false"/>
          <w:i w:val="false"/>
          <w:color w:val="000000"/>
          <w:sz w:val="28"/>
        </w:rPr>
        <w:t>
      5) жан басына шаққандағы орташа табысы – отбасының жиынтық табысының айына отбасының әрбір мүшесіне келетін үлесі;</w:t>
      </w:r>
    </w:p>
    <w:bookmarkEnd w:id="8"/>
    <w:bookmarkStart w:name="z24" w:id="9"/>
    <w:p>
      <w:pPr>
        <w:spacing w:after="0"/>
        <w:ind w:left="0"/>
        <w:jc w:val="both"/>
      </w:pPr>
      <w:r>
        <w:rPr>
          <w:rFonts w:ascii="Times New Roman"/>
          <w:b w:val="false"/>
          <w:i w:val="false"/>
          <w:color w:val="000000"/>
          <w:sz w:val="28"/>
        </w:rPr>
        <w:t>
      6) мерекелік күндер (бұдан әрі – атаулы күндер) – Қазақстан Республикасының кәсіби және өзге де мерекелері;</w:t>
      </w:r>
    </w:p>
    <w:bookmarkEnd w:id="9"/>
    <w:bookmarkStart w:name="z25" w:id="10"/>
    <w:p>
      <w:pPr>
        <w:spacing w:after="0"/>
        <w:ind w:left="0"/>
        <w:jc w:val="both"/>
      </w:pPr>
      <w:r>
        <w:rPr>
          <w:rFonts w:ascii="Times New Roman"/>
          <w:b w:val="false"/>
          <w:i w:val="false"/>
          <w:color w:val="000000"/>
          <w:sz w:val="28"/>
        </w:rPr>
        <w:t>
      7) уәкілетті мемлекеттік орган – "Жамбыл облысы Талас ауданы әкімдігінің жұмыспен қамту және әлеуметтік бағдарламалар бөлімі" коммуналдық мемлекеттік мекемесі;</w:t>
      </w:r>
    </w:p>
    <w:bookmarkEnd w:id="10"/>
    <w:bookmarkStart w:name="z26" w:id="11"/>
    <w:p>
      <w:pPr>
        <w:spacing w:after="0"/>
        <w:ind w:left="0"/>
        <w:jc w:val="both"/>
      </w:pPr>
      <w:r>
        <w:rPr>
          <w:rFonts w:ascii="Times New Roman"/>
          <w:b w:val="false"/>
          <w:i w:val="false"/>
          <w:color w:val="000000"/>
          <w:sz w:val="28"/>
        </w:rPr>
        <w:t>
      8) учаскелік комиссия – атаулы әлеуметтік көмек алуға өтініш берген тұлғалардың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1"/>
    <w:bookmarkStart w:name="z27" w:id="12"/>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2"/>
    <w:bookmarkStart w:name="z28" w:id="1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әрі-ЖАО) мұқтаж азаматтардың жекелеген санаттарына (бұдан әрі – алушылар) азаматтарды мұқтаждар санатында, сондай-ақ мереке күндеріне ақшалай көрсетілетін көмек түсініледі.</w:t>
      </w:r>
    </w:p>
    <w:bookmarkEnd w:id="13"/>
    <w:bookmarkStart w:name="z29" w:id="14"/>
    <w:p>
      <w:pPr>
        <w:spacing w:after="0"/>
        <w:ind w:left="0"/>
        <w:jc w:val="both"/>
      </w:pPr>
      <w:r>
        <w:rPr>
          <w:rFonts w:ascii="Times New Roman"/>
          <w:b w:val="false"/>
          <w:i w:val="false"/>
          <w:color w:val="000000"/>
          <w:sz w:val="28"/>
        </w:rPr>
        <w:t>
      4. Азаматтардың мұқтаждар санаттарына әлеуметтік көмек бір рет және (немесе) мезгіл-мезгіл (ай сайын, тоқсан сайын, жартыжылда 1, жылына 1 рет)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15"/>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5"/>
    <w:bookmarkStart w:name="z32" w:id="16"/>
    <w:p>
      <w:pPr>
        <w:spacing w:after="0"/>
        <w:ind w:left="0"/>
        <w:jc w:val="both"/>
      </w:pPr>
      <w:r>
        <w:rPr>
          <w:rFonts w:ascii="Times New Roman"/>
          <w:b w:val="false"/>
          <w:i w:val="false"/>
          <w:color w:val="000000"/>
          <w:sz w:val="28"/>
        </w:rPr>
        <w:t>
      6. Мереке күндеріне әлеуметтік көмек, ақшалай төлем түрінде Талас ауданында тұрғылықты тұратын келесі санаттағы азаматтарға көрсетіледі:</w:t>
      </w:r>
    </w:p>
    <w:bookmarkEnd w:id="16"/>
    <w:bookmarkStart w:name="z33" w:id="17"/>
    <w:p>
      <w:pPr>
        <w:spacing w:after="0"/>
        <w:ind w:left="0"/>
        <w:jc w:val="both"/>
      </w:pPr>
      <w:r>
        <w:rPr>
          <w:rFonts w:ascii="Times New Roman"/>
          <w:b w:val="false"/>
          <w:i w:val="false"/>
          <w:color w:val="000000"/>
          <w:sz w:val="28"/>
        </w:rPr>
        <w:t>
      1) 7 мамыр – Отан қорғаушылар күні</w:t>
      </w:r>
    </w:p>
    <w:bookmarkEnd w:id="17"/>
    <w:bookmarkStart w:name="z34" w:id="1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жылына бір рет – 50000 (елу мың) теңгеден кем емес;</w:t>
      </w:r>
    </w:p>
    <w:bookmarkEnd w:id="18"/>
    <w:bookmarkStart w:name="z35" w:id="19"/>
    <w:p>
      <w:pPr>
        <w:spacing w:after="0"/>
        <w:ind w:left="0"/>
        <w:jc w:val="both"/>
      </w:pPr>
      <w:r>
        <w:rPr>
          <w:rFonts w:ascii="Times New Roman"/>
          <w:b w:val="false"/>
          <w:i w:val="false"/>
          <w:color w:val="000000"/>
          <w:sz w:val="28"/>
        </w:rPr>
        <w:t>
      2) 9 мамыр – Жеңіс күні;</w:t>
      </w:r>
    </w:p>
    <w:bookmarkEnd w:id="19"/>
    <w:bookmarkStart w:name="z36" w:id="20"/>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және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 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жылына бір рет – 1500000 (бір миллион бес жүз мың) теңгеден кем емес;</w:t>
      </w:r>
    </w:p>
    <w:bookmarkEnd w:id="20"/>
    <w:bookmarkStart w:name="z37" w:id="21"/>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жылына бір рет – 150000 (бір жүз елу мың) теңгеден кем емес;</w:t>
      </w:r>
    </w:p>
    <w:bookmarkEnd w:id="21"/>
    <w:bookmarkStart w:name="z38" w:id="2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жылына бір рет – 150000 (бір жүз елу мың) теңгеден кем емес;</w:t>
      </w:r>
    </w:p>
    <w:bookmarkEnd w:id="22"/>
    <w:bookmarkStart w:name="z39" w:id="2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жылына бір рет – 150000 (бір жүз елу мың) теңгеден кем емес;</w:t>
      </w:r>
    </w:p>
    <w:bookmarkEnd w:id="23"/>
    <w:bookmarkStart w:name="z40" w:id="2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жылына бір рет – 150000 (бір жүз елу мың) теңгеден кем емес;</w:t>
      </w:r>
    </w:p>
    <w:bookmarkEnd w:id="24"/>
    <w:bookmarkStart w:name="z41" w:id="2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жылына бір рет – 150000 (бір жүз елу мың) теңгеден кем емес;</w:t>
      </w:r>
    </w:p>
    <w:bookmarkEnd w:id="25"/>
    <w:bookmarkStart w:name="z42" w:id="2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жылына бір рет – 150000 (бір жүз елу мың) теңгеден кем емес;</w:t>
      </w:r>
    </w:p>
    <w:bookmarkEnd w:id="26"/>
    <w:bookmarkStart w:name="z43" w:id="2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жылына бір рет – 60 000 (алпыс мың) теңгеден кем емес;</w:t>
      </w:r>
    </w:p>
    <w:bookmarkEnd w:id="27"/>
    <w:bookmarkStart w:name="z44" w:id="2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жылына бір рет – 100000 (жүз мың) теңгеден кем емес;</w:t>
      </w:r>
    </w:p>
    <w:bookmarkEnd w:id="28"/>
    <w:bookmarkStart w:name="z45" w:id="2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жылына бір рет – 150000 (бір жүз елу мың) теңгеден кем емес;</w:t>
      </w:r>
    </w:p>
    <w:bookmarkEnd w:id="29"/>
    <w:bookmarkStart w:name="z46" w:id="3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жылына бір рет – 150000 (бір жүз елу мың) теңгеден кем емес;</w:t>
      </w:r>
    </w:p>
    <w:bookmarkEnd w:id="30"/>
    <w:bookmarkStart w:name="z47"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жылына бір рет – 60000 (алпыс мың) теңгеден кем емес;</w:t>
      </w:r>
    </w:p>
    <w:bookmarkEnd w:id="31"/>
    <w:bookmarkStart w:name="z48" w:id="3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жылына бір рет – 50000 (елу мың) теңгеден кем емес;</w:t>
      </w:r>
    </w:p>
    <w:bookmarkEnd w:id="32"/>
    <w:bookmarkStart w:name="z49" w:id="3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жылына бір рет – 50000 (елу мың) теңгеден кем емес;</w:t>
      </w:r>
    </w:p>
    <w:bookmarkEnd w:id="33"/>
    <w:bookmarkStart w:name="z50" w:id="34"/>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жылына бір рет – 50000 (елу мың) теңгеден кем емес;</w:t>
      </w:r>
    </w:p>
    <w:bookmarkEnd w:id="34"/>
    <w:bookmarkStart w:name="z51" w:id="35"/>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50000 (елу мың) теңге жылына бір рет мөлшерінен кем емес;</w:t>
      </w:r>
    </w:p>
    <w:bookmarkEnd w:id="35"/>
    <w:bookmarkStart w:name="z52" w:id="3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жылына бір рет – 50000 (елу мың) теңгеден кем емес;</w:t>
      </w:r>
    </w:p>
    <w:bookmarkEnd w:id="36"/>
    <w:bookmarkStart w:name="z53" w:id="3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жылына бір рет – 50000 (елу мың) теңгеден кем емес;</w:t>
      </w:r>
    </w:p>
    <w:bookmarkEnd w:id="37"/>
    <w:bookmarkStart w:name="z54" w:id="3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жылына бір рет – 50000 (елу мың) теңгеден кем емес;</w:t>
      </w:r>
    </w:p>
    <w:bookmarkEnd w:id="38"/>
    <w:bookmarkStart w:name="z55"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жылына бір рет – 150000 (бір жүз елу мың) теңгеден кем емес;</w:t>
      </w:r>
    </w:p>
    <w:bookmarkEnd w:id="39"/>
    <w:bookmarkStart w:name="z56" w:id="4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жылына бір рет – 50000 (елу мың) теңгеден кем емес;</w:t>
      </w:r>
    </w:p>
    <w:bookmarkEnd w:id="40"/>
    <w:bookmarkStart w:name="z57" w:id="4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жылына бір рет – 50000 (елу мың) теңгеден кем емес;</w:t>
      </w:r>
    </w:p>
    <w:bookmarkEnd w:id="41"/>
    <w:bookmarkStart w:name="z58" w:id="4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жылына бір рет – 150000 (бір жүз елу мың) теңгеден кем емес;</w:t>
      </w:r>
    </w:p>
    <w:bookmarkEnd w:id="42"/>
    <w:bookmarkStart w:name="z59" w:id="4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жылына бір рет – 150000 (бір жүз елу мың) теңгеден кем емес;</w:t>
      </w:r>
    </w:p>
    <w:bookmarkEnd w:id="43"/>
    <w:bookmarkStart w:name="z60" w:id="44"/>
    <w:p>
      <w:pPr>
        <w:spacing w:after="0"/>
        <w:ind w:left="0"/>
        <w:jc w:val="both"/>
      </w:pPr>
      <w:r>
        <w:rPr>
          <w:rFonts w:ascii="Times New Roman"/>
          <w:b w:val="false"/>
          <w:i w:val="false"/>
          <w:color w:val="000000"/>
          <w:sz w:val="28"/>
        </w:rPr>
        <w:t xml:space="preserve">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адамдарға жылына бір рет – 150000 (бір жүз елу мың) теңгеден кем емес; </w:t>
      </w:r>
    </w:p>
    <w:bookmarkEnd w:id="44"/>
    <w:bookmarkStart w:name="z61" w:id="4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жылына бір рет – 150000 (бір жүз елу мың) теңгеден кем емес;</w:t>
      </w:r>
    </w:p>
    <w:bookmarkEnd w:id="45"/>
    <w:bookmarkStart w:name="z62" w:id="4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жылына бір рет – 150000 (бір жүз елу мың) теңгеден кем емес;</w:t>
      </w:r>
    </w:p>
    <w:bookmarkEnd w:id="46"/>
    <w:bookmarkStart w:name="z63" w:id="4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жылына бір рет – 150000 (бір жүз елу мың) теңгеден кем емес;</w:t>
      </w:r>
    </w:p>
    <w:bookmarkEnd w:id="47"/>
    <w:bookmarkStart w:name="z64" w:id="48"/>
    <w:p>
      <w:pPr>
        <w:spacing w:after="0"/>
        <w:ind w:left="0"/>
        <w:jc w:val="both"/>
      </w:pPr>
      <w:r>
        <w:rPr>
          <w:rFonts w:ascii="Times New Roman"/>
          <w:b w:val="false"/>
          <w:i w:val="false"/>
          <w:color w:val="000000"/>
          <w:sz w:val="28"/>
        </w:rPr>
        <w:t xml:space="preserve">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жылына бір рет – 150000 (бір жүз елу мың) теңгеден кем емес; </w:t>
      </w:r>
    </w:p>
    <w:bookmarkEnd w:id="48"/>
    <w:bookmarkStart w:name="z65"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жылына бір рет – 50000 (елу мың) теңгеден кем емес;</w:t>
      </w:r>
    </w:p>
    <w:bookmarkEnd w:id="49"/>
    <w:bookmarkStart w:name="z66" w:id="5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жылына бір рет – 150000 (бір жүз елу мың) теңгеден кем емес;</w:t>
      </w:r>
    </w:p>
    <w:bookmarkEnd w:id="50"/>
    <w:bookmarkStart w:name="z67"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жылына бір рет – 150000 (бір жүз елу мың) теңгеден кем емес;</w:t>
      </w:r>
    </w:p>
    <w:bookmarkEnd w:id="51"/>
    <w:bookmarkStart w:name="z68" w:id="5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жылына бір рет – 50000 (елу мың) теңгеден кем емес;</w:t>
      </w:r>
    </w:p>
    <w:bookmarkEnd w:id="52"/>
    <w:bookmarkStart w:name="z69" w:id="5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жылына бір рет – 50000 (елу мың) теңгеден кем емес;</w:t>
      </w:r>
    </w:p>
    <w:bookmarkEnd w:id="53"/>
    <w:bookmarkStart w:name="z70" w:id="54"/>
    <w:p>
      <w:pPr>
        <w:spacing w:after="0"/>
        <w:ind w:left="0"/>
        <w:jc w:val="both"/>
      </w:pPr>
      <w:r>
        <w:rPr>
          <w:rFonts w:ascii="Times New Roman"/>
          <w:b w:val="false"/>
          <w:i w:val="false"/>
          <w:color w:val="000000"/>
          <w:sz w:val="28"/>
        </w:rPr>
        <w:t>
      3)16 желтоқсан - Тәуелсіздік күні;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"Жаппай саяси қуғын-сүргін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белгіленген тәртіппен ақталған тұлғаларға жылына бір рет - 150000 (бір жүз елу мың) теңгеден кем емес.</w:t>
      </w:r>
    </w:p>
    <w:bookmarkStart w:name="z72" w:id="55"/>
    <w:p>
      <w:pPr>
        <w:spacing w:after="0"/>
        <w:ind w:left="0"/>
        <w:jc w:val="both"/>
      </w:pPr>
      <w:r>
        <w:rPr>
          <w:rFonts w:ascii="Times New Roman"/>
          <w:b w:val="false"/>
          <w:i w:val="false"/>
          <w:color w:val="000000"/>
          <w:sz w:val="28"/>
        </w:rPr>
        <w:t>
      7. Талас ауданында тұрғылықты тұратын азаматтардың келесі санаттарына әлеуметтік көмек жылына 1 рет өтініштері бойынша көрсетіледі:</w:t>
      </w:r>
    </w:p>
    <w:bookmarkEnd w:id="55"/>
    <w:bookmarkStart w:name="z73" w:id="56"/>
    <w:p>
      <w:pPr>
        <w:spacing w:after="0"/>
        <w:ind w:left="0"/>
        <w:jc w:val="both"/>
      </w:pPr>
      <w:r>
        <w:rPr>
          <w:rFonts w:ascii="Times New Roman"/>
          <w:b w:val="false"/>
          <w:i w:val="false"/>
          <w:color w:val="000000"/>
          <w:sz w:val="28"/>
        </w:rPr>
        <w:t xml:space="preserve">
      1) өмірлік қиын жағдайға тап болған мұқтаж азаматтарға (отбасыларға) жан басына шаққандағы орташа айлық табысы 2 (екі) төменгі күнкөріс деңгейінен аспайтын азаматтарға (отбасыларға) арнайы комиссияның анықтауымен төменгі күнкөріс деңгейінің 2 (екі) еселенген көлемінде мынадай негіздер бойынша көрсетіледі: </w:t>
      </w:r>
    </w:p>
    <w:bookmarkEnd w:id="56"/>
    <w:bookmarkStart w:name="z74" w:id="57"/>
    <w:p>
      <w:pPr>
        <w:spacing w:after="0"/>
        <w:ind w:left="0"/>
        <w:jc w:val="both"/>
      </w:pPr>
      <w:r>
        <w:rPr>
          <w:rFonts w:ascii="Times New Roman"/>
          <w:b w:val="false"/>
          <w:i w:val="false"/>
          <w:color w:val="000000"/>
          <w:sz w:val="28"/>
        </w:rPr>
        <w:t xml:space="preserve">
      жетімдік, ата-ана қамқорлығының болмауы, кәмелетке толмағандардың қадағалаусыз қалуы; </w:t>
      </w:r>
    </w:p>
    <w:bookmarkEnd w:id="57"/>
    <w:bookmarkStart w:name="z75" w:id="58"/>
    <w:p>
      <w:pPr>
        <w:spacing w:after="0"/>
        <w:ind w:left="0"/>
        <w:jc w:val="both"/>
      </w:pPr>
      <w:r>
        <w:rPr>
          <w:rFonts w:ascii="Times New Roman"/>
          <w:b w:val="false"/>
          <w:i w:val="false"/>
          <w:color w:val="000000"/>
          <w:sz w:val="28"/>
        </w:rPr>
        <w:t xml:space="preserve">
      жасының егде тартуына байланысты, бұрынғы ауруы және (немесе) мүгедектігі салдарынан өзіне-өзі күтім жасай алмауы; </w:t>
      </w:r>
    </w:p>
    <w:bookmarkEnd w:id="58"/>
    <w:bookmarkStart w:name="z76" w:id="59"/>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59"/>
    <w:bookmarkStart w:name="z77" w:id="60"/>
    <w:p>
      <w:pPr>
        <w:spacing w:after="0"/>
        <w:ind w:left="0"/>
        <w:jc w:val="both"/>
      </w:pPr>
      <w:r>
        <w:rPr>
          <w:rFonts w:ascii="Times New Roman"/>
          <w:b w:val="false"/>
          <w:i w:val="false"/>
          <w:color w:val="000000"/>
          <w:sz w:val="28"/>
        </w:rPr>
        <w:t>
      баспанасыздық;</w:t>
      </w:r>
    </w:p>
    <w:bookmarkEnd w:id="60"/>
    <w:bookmarkStart w:name="z78" w:id="61"/>
    <w:p>
      <w:pPr>
        <w:spacing w:after="0"/>
        <w:ind w:left="0"/>
        <w:jc w:val="both"/>
      </w:pPr>
      <w:r>
        <w:rPr>
          <w:rFonts w:ascii="Times New Roman"/>
          <w:b w:val="false"/>
          <w:i w:val="false"/>
          <w:color w:val="000000"/>
          <w:sz w:val="28"/>
        </w:rPr>
        <w:t xml:space="preserve">
      дене бітімі және (немесе) ақыл-ой мүмкіндіктеріне байланысты организм функцияларының тұрақты бұзылуы; </w:t>
      </w:r>
    </w:p>
    <w:bookmarkEnd w:id="61"/>
    <w:bookmarkStart w:name="z79" w:id="62"/>
    <w:p>
      <w:pPr>
        <w:spacing w:after="0"/>
        <w:ind w:left="0"/>
        <w:jc w:val="both"/>
      </w:pPr>
      <w:r>
        <w:rPr>
          <w:rFonts w:ascii="Times New Roman"/>
          <w:b w:val="false"/>
          <w:i w:val="false"/>
          <w:color w:val="000000"/>
          <w:sz w:val="28"/>
        </w:rPr>
        <w:t>
      2) Қазақстан Республикасы нормативті құқықтық актісімен бекітілген әлеуметтік мәні бар аурулармен (туберкулез, АИТВ қоспағанда) ауыратын, жан басына шаққандағы орташа айлық табысы 3 (үш) төменгі күнкөріс деңгейінен аспайтын тұлғаларға (отбасыларға) арнайы комиссияның анықтауымен 25 (жиырма бес) айлық есептік көрсеткіш көлемінде;</w:t>
      </w:r>
    </w:p>
    <w:bookmarkEnd w:id="62"/>
    <w:bookmarkStart w:name="z80" w:id="63"/>
    <w:p>
      <w:pPr>
        <w:spacing w:after="0"/>
        <w:ind w:left="0"/>
        <w:jc w:val="both"/>
      </w:pPr>
      <w:r>
        <w:rPr>
          <w:rFonts w:ascii="Times New Roman"/>
          <w:b w:val="false"/>
          <w:i w:val="false"/>
          <w:color w:val="000000"/>
          <w:sz w:val="28"/>
        </w:rPr>
        <w:t>
      3) санаторий - курорттық емделуден өткен жасына қарай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мүгедектігі бар адамды оңалтудың жеке бағдарламасына сәйкес санаторий-курорттық емделу көрсетілетін мүгедектігі бар тұлғаларды қоспағанда, төменгі күнкөрістің екі еселенген мөлшерінен аспайтын жан басына шаққандағы орташа айлық табысы есепке алынып, 45 (қырық бес) айлық есептік көрсеткіштен аспайтын мөлшерде, санаторий – курорттық орындарда емделгені жөніндегі түбіртекті ұсыну бойынша;</w:t>
      </w:r>
    </w:p>
    <w:bookmarkEnd w:id="63"/>
    <w:bookmarkStart w:name="z81" w:id="64"/>
    <w:p>
      <w:pPr>
        <w:spacing w:after="0"/>
        <w:ind w:left="0"/>
        <w:jc w:val="both"/>
      </w:pPr>
      <w:r>
        <w:rPr>
          <w:rFonts w:ascii="Times New Roman"/>
          <w:b w:val="false"/>
          <w:i w:val="false"/>
          <w:color w:val="000000"/>
          <w:sz w:val="28"/>
        </w:rPr>
        <w:t>
      8. Бір реттік әлеуметтік көмек өтініштері бойынша Талас ауданында тұрғылықты тұратын азаматтардың келесі санаттарына көрсетіледі:</w:t>
      </w:r>
    </w:p>
    <w:bookmarkEnd w:id="64"/>
    <w:bookmarkStart w:name="z82" w:id="65"/>
    <w:p>
      <w:pPr>
        <w:spacing w:after="0"/>
        <w:ind w:left="0"/>
        <w:jc w:val="both"/>
      </w:pPr>
      <w:r>
        <w:rPr>
          <w:rFonts w:ascii="Times New Roman"/>
          <w:b w:val="false"/>
          <w:i w:val="false"/>
          <w:color w:val="000000"/>
          <w:sz w:val="28"/>
        </w:rPr>
        <w:t>
      1) бас бостандығынан айыру орындарынан босатылған, пробация қызметінің есебіне алынған күннен бастап 3 (үш) ай ішінде, кәмелетке толмағандардың арнаулы білім беру ұйымдарында, ерекше режимде ұстайтын білім беру ұйымдарында болған, алдыңғы тоқсандық айлық табысы екі күнкөріс деңгейінен аспаған жағдайда, арнайы комиссияның анықтауымен төменгі күнкөрiс деңгейінің 2 (екі) еселенген көлемінде;</w:t>
      </w:r>
    </w:p>
    <w:bookmarkEnd w:id="65"/>
    <w:bookmarkStart w:name="z83" w:id="66"/>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келтірілгенде, отбасының жан басына шаққандағы орташа айлық табысы төменгі күнкөрістің жеті еселік мөлшерінен аспайтын тұлғаларға (отбасыларына) арнайы комиссияның анықтауымен 300 (үш жүз) айлық есептік көрсеткішке дейінгі шекте, үш ай ішінде өтініш берілгенде.</w:t>
      </w:r>
    </w:p>
    <w:bookmarkEnd w:id="66"/>
    <w:bookmarkStart w:name="z84" w:id="67"/>
    <w:p>
      <w:pPr>
        <w:spacing w:after="0"/>
        <w:ind w:left="0"/>
        <w:jc w:val="both"/>
      </w:pPr>
      <w:r>
        <w:rPr>
          <w:rFonts w:ascii="Times New Roman"/>
          <w:b w:val="false"/>
          <w:i w:val="false"/>
          <w:color w:val="000000"/>
          <w:sz w:val="28"/>
        </w:rPr>
        <w:t>
      3) тұрғын үйді газдандыруға бір рет әлеуметтік көмек:</w:t>
      </w:r>
    </w:p>
    <w:bookmarkEnd w:id="67"/>
    <w:bookmarkStart w:name="z85" w:id="68"/>
    <w:p>
      <w:pPr>
        <w:spacing w:after="0"/>
        <w:ind w:left="0"/>
        <w:jc w:val="both"/>
      </w:pPr>
      <w:r>
        <w:rPr>
          <w:rFonts w:ascii="Times New Roman"/>
          <w:b w:val="false"/>
          <w:i w:val="false"/>
          <w:color w:val="000000"/>
          <w:sz w:val="28"/>
        </w:rPr>
        <w:t>
      отбасының жан басына шаққандағы айлық табысы 3 (үш)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68"/>
    <w:bookmarkStart w:name="z86" w:id="69"/>
    <w:p>
      <w:pPr>
        <w:spacing w:after="0"/>
        <w:ind w:left="0"/>
        <w:jc w:val="both"/>
      </w:pPr>
      <w:r>
        <w:rPr>
          <w:rFonts w:ascii="Times New Roman"/>
          <w:b w:val="false"/>
          <w:i w:val="false"/>
          <w:color w:val="000000"/>
          <w:sz w:val="28"/>
        </w:rPr>
        <w:t xml:space="preserve">
      Әлеуметтік көмектің көлемі бір рет 100 (жүз) айлық есептік көрсеткіштен аспайтын газ құбырын орнатуға және жүргізуге байланысты өтініш берушінің нақты шығындарының негізінде анықталады. </w:t>
      </w:r>
    </w:p>
    <w:bookmarkEnd w:id="69"/>
    <w:bookmarkStart w:name="z87" w:id="70"/>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 </w:t>
      </w:r>
    </w:p>
    <w:bookmarkEnd w:id="70"/>
    <w:bookmarkStart w:name="z88" w:id="71"/>
    <w:p>
      <w:pPr>
        <w:spacing w:after="0"/>
        <w:ind w:left="0"/>
        <w:jc w:val="both"/>
      </w:pPr>
      <w:r>
        <w:rPr>
          <w:rFonts w:ascii="Times New Roman"/>
          <w:b w:val="false"/>
          <w:i w:val="false"/>
          <w:color w:val="000000"/>
          <w:sz w:val="28"/>
        </w:rPr>
        <w:t>
      9. Ай сайынғы әлеуметтік көмек өтініштері бойынша Талас ауданында тұрғылықты тұратын азаматтардың келесі санаттарына көрсетіледі:</w:t>
      </w:r>
    </w:p>
    <w:bookmarkEnd w:id="71"/>
    <w:bookmarkStart w:name="z89" w:id="72"/>
    <w:p>
      <w:pPr>
        <w:spacing w:after="0"/>
        <w:ind w:left="0"/>
        <w:jc w:val="both"/>
      </w:pPr>
      <w:r>
        <w:rPr>
          <w:rFonts w:ascii="Times New Roman"/>
          <w:b w:val="false"/>
          <w:i w:val="false"/>
          <w:color w:val="000000"/>
          <w:sz w:val="28"/>
        </w:rPr>
        <w:t>
      1)туберкулезбен ауыратын және амбулаториялық емдеудегі тұлғаларға отбасының жан басына шаққандағы орташа айлық табысы төменгі күнкөріс деңгейінің үш еселік мөлшерінен аспайтын тұлғаларға ай сайын төменгі күнкөріс мөлшерінде;</w:t>
      </w:r>
    </w:p>
    <w:bookmarkEnd w:id="72"/>
    <w:bookmarkStart w:name="z90" w:id="73"/>
    <w:p>
      <w:pPr>
        <w:spacing w:after="0"/>
        <w:ind w:left="0"/>
        <w:jc w:val="both"/>
      </w:pPr>
      <w:r>
        <w:rPr>
          <w:rFonts w:ascii="Times New Roman"/>
          <w:b w:val="false"/>
          <w:i w:val="false"/>
          <w:color w:val="000000"/>
          <w:sz w:val="28"/>
        </w:rPr>
        <w:t>
      2)адамның иммунтапшылығы вирусын (АИВ) жұқтырған, амбулаториялық жағдайда емделуші отбасының жан басына шаққандағы орташа айлық табысы төменгі күнкөріс деңгейінің үш еселік мөлшерінен аспайтын тұлғаларға ай сайын төменгі күнкөріс мөлшерінде;</w:t>
      </w:r>
    </w:p>
    <w:bookmarkEnd w:id="73"/>
    <w:bookmarkStart w:name="z91" w:id="74"/>
    <w:p>
      <w:pPr>
        <w:spacing w:after="0"/>
        <w:ind w:left="0"/>
        <w:jc w:val="both"/>
      </w:pPr>
      <w:r>
        <w:rPr>
          <w:rFonts w:ascii="Times New Roman"/>
          <w:b w:val="false"/>
          <w:i w:val="false"/>
          <w:color w:val="000000"/>
          <w:sz w:val="28"/>
        </w:rPr>
        <w:t>
      3) қалалық бағыттағы жолаушылар көлiгiнде жолақы төлеміне өтемақы, жан басына шаққандағы орташа айлық табысы төменгі күнкөрістің 4 (төрт) еселік деңгейінен аспайтын "Алтын алқа", "Күміс алқа", "Батыр ана", "І-ші дәрежелі Даңқты аналар", "ІІ-ші дәрежелі Даңқты аналар" алқаларымен марапатталған көп балалы аналарға, І-топ мүгедектігі бар тұлғаларға, нашар көретін ІІ-топ мүгедектігі бар тұлғаларға, Ауған соғысының, Чернобыль Атом электростанциясы апатын жоюға қатысушыларына және мүгедектігі бар тұлғаларына, тәжік – ауған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Ирактағы халықаралық бітімгершілік операцияға бітімгерлер ретінде қатысқан Қазақстан Республикасының әскери қызметшілеріне, Таулы Қарабахтағы этносаралық қақтығысты реттеуге қатысқан әскери қызметшілеріне сонымен қатар, ядролық сынақтар мен жаттығуларға тiкелей қатысқан тұлғаларға 1 (бір) айлық есептік көрсеткіш көлемінде.</w:t>
      </w:r>
    </w:p>
    <w:bookmarkEnd w:id="74"/>
    <w:bookmarkStart w:name="z92" w:id="7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75"/>
    <w:bookmarkStart w:name="z93" w:id="76"/>
    <w:p>
      <w:pPr>
        <w:spacing w:after="0"/>
        <w:ind w:left="0"/>
        <w:jc w:val="both"/>
      </w:pPr>
      <w:r>
        <w:rPr>
          <w:rFonts w:ascii="Times New Roman"/>
          <w:b w:val="false"/>
          <w:i w:val="false"/>
          <w:color w:val="000000"/>
          <w:sz w:val="28"/>
        </w:rPr>
        <w:t>
      11.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6"/>
    <w:bookmarkStart w:name="z94" w:id="77"/>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77"/>
    <w:bookmarkStart w:name="z95" w:id="78"/>
    <w:p>
      <w:pPr>
        <w:spacing w:after="0"/>
        <w:ind w:left="0"/>
        <w:jc w:val="both"/>
      </w:pPr>
      <w:r>
        <w:rPr>
          <w:rFonts w:ascii="Times New Roman"/>
          <w:b w:val="false"/>
          <w:i w:val="false"/>
          <w:color w:val="000000"/>
          <w:sz w:val="28"/>
        </w:rPr>
        <w:t>
      13. Әлеуметтік көмек ұсынуға шығыстарды қаржыландыру Жамбыл облысы Талас ауданының бюджетінде көзделген ағымдағы қаржы жылына арналған қаражат шегінде жүзеге асырылады.</w:t>
      </w:r>
    </w:p>
    <w:bookmarkEnd w:id="78"/>
    <w:bookmarkStart w:name="z96" w:id="79"/>
    <w:p>
      <w:pPr>
        <w:spacing w:after="0"/>
        <w:ind w:left="0"/>
        <w:jc w:val="both"/>
      </w:pPr>
      <w:r>
        <w:rPr>
          <w:rFonts w:ascii="Times New Roman"/>
          <w:b w:val="false"/>
          <w:i w:val="false"/>
          <w:color w:val="000000"/>
          <w:sz w:val="28"/>
        </w:rPr>
        <w:t>
      14.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rPr>
                <w:rFonts w:ascii="Times New Roman"/>
                <w:b w:val="false"/>
                <w:i w:val="false"/>
                <w:color w:val="000000"/>
                <w:sz w:val="20"/>
              </w:rPr>
              <w:t xml:space="preserve"> 2023 жылғы 02 қарашадағы № 9-4</w:t>
            </w:r>
            <w:r>
              <w:rPr>
                <w:rFonts w:ascii="Times New Roman"/>
                <w:b w:val="false"/>
                <w:i w:val="false"/>
                <w:color w:val="000000"/>
                <w:sz w:val="20"/>
              </w:rPr>
              <w:t xml:space="preserve"> шешіміне 2 қосымша</w:t>
            </w:r>
          </w:p>
        </w:tc>
      </w:tr>
    </w:tbl>
    <w:bookmarkStart w:name="z100" w:id="80"/>
    <w:p>
      <w:pPr>
        <w:spacing w:after="0"/>
        <w:ind w:left="0"/>
        <w:jc w:val="left"/>
      </w:pPr>
      <w:r>
        <w:rPr>
          <w:rFonts w:ascii="Times New Roman"/>
          <w:b/>
          <w:i w:val="false"/>
          <w:color w:val="000000"/>
        </w:rPr>
        <w:t xml:space="preserve"> Талас аудандық мәслихатының күші жойылған кейбір шешімдерінің тізбесі</w:t>
      </w:r>
    </w:p>
    <w:bookmarkEnd w:id="80"/>
    <w:bookmarkStart w:name="z101" w:id="81"/>
    <w:p>
      <w:pPr>
        <w:spacing w:after="0"/>
        <w:ind w:left="0"/>
        <w:jc w:val="both"/>
      </w:pPr>
      <w:r>
        <w:rPr>
          <w:rFonts w:ascii="Times New Roman"/>
          <w:b w:val="false"/>
          <w:i w:val="false"/>
          <w:color w:val="000000"/>
          <w:sz w:val="28"/>
        </w:rPr>
        <w:t xml:space="preserve">
      1.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Қағидаcын бекіту туралы" Талас аудандық мәслихатының 2021 жылғы 25 ақпандағы № 3-3 шешімі (Жамбыл облысының Әділет департаментінде 2021 жылғы 26 ақпанда </w:t>
      </w:r>
      <w:r>
        <w:rPr>
          <w:rFonts w:ascii="Times New Roman"/>
          <w:b w:val="false"/>
          <w:i w:val="false"/>
          <w:color w:val="000000"/>
          <w:sz w:val="28"/>
        </w:rPr>
        <w:t>№ 4903</w:t>
      </w:r>
      <w:r>
        <w:rPr>
          <w:rFonts w:ascii="Times New Roman"/>
          <w:b w:val="false"/>
          <w:i w:val="false"/>
          <w:color w:val="000000"/>
          <w:sz w:val="28"/>
        </w:rPr>
        <w:t xml:space="preserve"> болып тіркелді).</w:t>
      </w:r>
    </w:p>
    <w:bookmarkEnd w:id="81"/>
    <w:bookmarkStart w:name="z102" w:id="82"/>
    <w:p>
      <w:pPr>
        <w:spacing w:after="0"/>
        <w:ind w:left="0"/>
        <w:jc w:val="both"/>
      </w:pPr>
      <w:r>
        <w:rPr>
          <w:rFonts w:ascii="Times New Roman"/>
          <w:b w:val="false"/>
          <w:i w:val="false"/>
          <w:color w:val="000000"/>
          <w:sz w:val="28"/>
        </w:rPr>
        <w:t xml:space="preserve">
      2. "Талас аудандық мәслихатының 2021 жылғы 25 ақпандағы №3-3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Талас аудандық мәслихатының 30 қараша 2022 жылғы № 34-4 шешімі (Қазақстан Республикасының Әділет министрлігінде 2022 жылғы 7 желтоқсанда </w:t>
      </w:r>
      <w:r>
        <w:rPr>
          <w:rFonts w:ascii="Times New Roman"/>
          <w:b w:val="false"/>
          <w:i w:val="false"/>
          <w:color w:val="000000"/>
          <w:sz w:val="28"/>
        </w:rPr>
        <w:t>№ 31002</w:t>
      </w:r>
      <w:r>
        <w:rPr>
          <w:rFonts w:ascii="Times New Roman"/>
          <w:b w:val="false"/>
          <w:i w:val="false"/>
          <w:color w:val="000000"/>
          <w:sz w:val="28"/>
        </w:rPr>
        <w:t xml:space="preserve"> болып тіркелді).</w:t>
      </w:r>
    </w:p>
    <w:bookmarkEnd w:id="82"/>
    <w:bookmarkStart w:name="z103" w:id="83"/>
    <w:p>
      <w:pPr>
        <w:spacing w:after="0"/>
        <w:ind w:left="0"/>
        <w:jc w:val="both"/>
      </w:pPr>
      <w:r>
        <w:rPr>
          <w:rFonts w:ascii="Times New Roman"/>
          <w:b w:val="false"/>
          <w:i w:val="false"/>
          <w:color w:val="000000"/>
          <w:sz w:val="28"/>
        </w:rPr>
        <w:t xml:space="preserve">
      3.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Талас аудандық мәслихатының 2021 жылғы 25 ақпандағы №3-3 шешіміне өзгерістер енгізу туралы" Талас аудандық мәслихатының 6 маусым 2023 жылғы № 4-2 шешімі (Жамбыл облысының Әділет департаментінде 2023 жылғы 8 маусымда </w:t>
      </w:r>
      <w:r>
        <w:rPr>
          <w:rFonts w:ascii="Times New Roman"/>
          <w:b w:val="false"/>
          <w:i w:val="false"/>
          <w:color w:val="000000"/>
          <w:sz w:val="28"/>
        </w:rPr>
        <w:t>№ 5036</w:t>
      </w:r>
      <w:r>
        <w:rPr>
          <w:rFonts w:ascii="Times New Roman"/>
          <w:b w:val="false"/>
          <w:i w:val="false"/>
          <w:color w:val="000000"/>
          <w:sz w:val="28"/>
        </w:rPr>
        <w:t xml:space="preserve"> болып тіркелді).</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