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1818a" w14:textId="b7181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2022 - 2023 оқу жылына техникалық және кәсіптік, орта білімнен кейінгі білімі бар кадрларды даярлауға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әкімдігінің 2023 жылғы 2 ақпандағы № 06/01 қаулысы. Ұлытау облысының Әділет департаментінде 2023 жылғы 6 ақпанда № 5-20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Занының 27-бабы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1-13)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"Білім туралы" Занының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8-3)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Ұлытау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2022-2023 оқу жылына техникалық және кәсіптік, орта білімнен кейінгі білімі бар кадрларды даярлауға арналған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Әбдіғалиұлы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06/01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 білімі бар кадрларды даярлаудың 2022-2023 оқу жылына арналған мемлекеттік білім беру тапсырысы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деңгейінің, мамандық және біліктілік коды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Мамандықтың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2022-2023 оқу жылына мемлекеттік білім беру тапсырысы көлемі (орын саны) күндізгі оқыту нысаны/ радиациялық қауіп аймағында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жылында бір маманды оқытуға жұмсалатын орташа шығыстар/ радиациялық қауіп аймағында,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педагогикасы мен әдістемесі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 және гуманитарлық ғылымдар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(аспап 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Вокалдық өнер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Актерлік өнер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Халықтық көркем шығармашылығы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02310100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ісі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ғылымдар және ақпарат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 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Кәсіпкерлік, басқару және құқық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ақпараттық желілер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Инженерлік, өңдеу және құрылыс салалары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 (түрлері және салалары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техникалық жабдықтар және жылу мен жабдықтау жүйелері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Электромеханикалық жабдықтарға техникалық қызмет көрсету, жөндеу және пайдалану (түрлері және салалары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процесстерді автоматтандыру және басқару (бейін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техника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және телекоммуникациялар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көтергіш машиналар мен транспортерлер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жолдың тартқыш жылжымалы құрамын пайдалану, жөндеу және техникалық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қазбалардың кен орындарын жер астында өңдеу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 байыту (кен байыту)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асты құрылымдарының құрылысы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құрылыстарды салу және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магистральдық және желілік құбырларды монтаждау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мен аэродромдар құрылысы және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құрылысы, жол және жол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қамтамасыз ету жабдықтары мен жүйелерін құрастыру және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Мейіргер 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Акушерлік іс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 саласы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 қызметі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жағдайда қорғау (салалар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қызметі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көлігінде тасымалдауды ұйымдастыру және қозғалысты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06/01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білімі бар кадрларды даярлаудың 2022-2023 оқу жылына арналған мемлекеттік білім беру тапсырысы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деңгейінің, мамандық және біліктілік коды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Мамандықтың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2022-2023 оқу жылына мемлекеттік білім беру тапсырысы көлемі (орын саны) күндізгі оқыту нысаны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жылында бір маманды оқытуға жұмсалатын орташа шығыстар,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Инженерлік, өңдеу және құрылыс салалары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Мейіргер 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