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6ecb" w14:textId="5eb6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әкімдігінің 2023 жылғы 15 наурыздағы № 14/02 қаулысы. Ұлытау облысының Әділет департаментінде 2023 жылғы 15 наурызда № 11-20 болып тіркелді. Күші жойылды - Ұлытау облысы әкімдігінің 2024 жылғы 23 ақпандағы № 12/01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Ұлытау облысы әкімдігінің 23.02.2024 </w:t>
      </w:r>
      <w:r>
        <w:rPr>
          <w:rFonts w:ascii="Times New Roman"/>
          <w:b w:val="false"/>
          <w:i w:val="false"/>
          <w:color w:val="ff0000"/>
          <w:sz w:val="28"/>
        </w:rPr>
        <w:t>№ 12/01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1-13)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7-3) тармақшасына сәйкес, Ұлытау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Мектепке дейінгі тәрбие мен оқытуға мемлекеттік білім беру тапсырысы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Мектепке дейінгі тәрбие мен оқытуға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енгізіледі, 1 тармағы 2023 жылғы 1 қаңтардан бастап туындаған құқықтық қатынастарға қолданылады.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беретін ұйымдардың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режимі бар топтар, оның ішінде 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сағаттық режимі бар топтар, оның ішінде 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топтары, жалпы білім беретін мектептің жанындағы мектепалды даярлық сыныптары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үлгісіндегі 10,5 сағаттық топтары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 аймағындағы өңірлер үшін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ата-ана төлемақысының мөлшері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Ұлытау облысы әкімдігінің 28.09.2023 </w:t>
      </w:r>
      <w:r>
        <w:rPr>
          <w:rFonts w:ascii="Times New Roman"/>
          <w:b w:val="false"/>
          <w:i w:val="false"/>
          <w:color w:val="ff0000"/>
          <w:sz w:val="28"/>
        </w:rPr>
        <w:t>№ 54/01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балаға (1-3 жас) тамақтану үшін ата-ана төлемақысының мөлшері (теңге)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балаға (3-5 жас) тамақтану үшін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(жекеменшік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(жекеменшік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(жекеменшік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(жекеменшік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(жекеменшік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