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2833" w14:textId="b7f2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облысының жер үстi көздерiндегi су ресурстарын пайдаланғаны үшiн 2023 жылға арналған төлемақы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облыстық мәслихатының 2023 жылғы 16 маусымдағы № 3/39 шешімі. Ұлытау облысының Әділет департаментінде 2023 жылғы 22 маусымда № 32-20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Ұлытау облысының жер үсті көздеріндегі су ресурстарын пайдаланғаны үшін 2023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төлемақы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мөлшерлемелері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облысының жер үсті көздеріндегі су ресурстарын пайдаланғаны үшін 2023 жылға арналған төлемақы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төлемақы мөлшермелері,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Нұра, Сарысу, Кеңгір өзендерінің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Торғай, Тобыл, Ырғыз өзендерінің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