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c7fc" w14:textId="817c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7 қыркүйектегі № 7/43 шешімі. Ұлытау облысының Әділет департаментінде 2023 жылғы 12 қыркүйекте № 46-20 болып тіркелді. Күші жойылды - Ұлытау облысы Жезқазған қалалық мәслихатының 2023 жылғы 16 қарашадағы № 9/55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Ұлытау облысы Жезқазған қалалық мәслихатының 16.11.2023 </w:t>
      </w:r>
      <w:r>
        <w:rPr>
          <w:rFonts w:ascii="Times New Roman"/>
          <w:b w:val="false"/>
          <w:i w:val="false"/>
          <w:color w:val="000000"/>
          <w:sz w:val="28"/>
        </w:rPr>
        <w:t>№ 9/55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ШЕШІМ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Жезқазған қаласында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 - дан 2% - ға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