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892a" w14:textId="ec68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қаласының әкімдігінің "Пробация қызметінің есебінде тұрған адамдарды және бас бостандығынан айыру орындарынан босатылған адамдарды жұмысқа орналастыру үшін жұмыс орындарына квота белгілеу туралы" 2019 жылғы 12 қыркүйектегі № 29/01 және "Жұмыс орындары квотасын белгілеу туралы" 2019 жылғы 26 қарашадағы № 37/01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қаласының әкімдігінің 2023 жылғы 14 қарашадағы № 38/02 қаулысы. Ұлытау облысының Әділет департаментінде 2023 жылғы 16 қарашада № 70-20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Жезқазған қаласының әкімдігінің 2019 жылғы 12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№29/01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"Пробация қызметінің есебінде тұрған адамдарды және бас бостандығынан айыру орындарынан босатылған адамдарды жұмысқа орналастыру үшін жұмыс орындарына квота белгілеу туралы" (Нормативтік құқықтық актілерді мемлекеттік тіркеу тізілімінде №5477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Жезқазған қаласының әкімдігінің 2019 жылғы 26 қарашадағы </w:t>
      </w:r>
      <w:r>
        <w:rPr>
          <w:rFonts w:ascii="Times New Roman"/>
          <w:b w:val="false"/>
          <w:i w:val="false"/>
          <w:color w:val="000000"/>
          <w:sz w:val="28"/>
        </w:rPr>
        <w:t>№37/01</w:t>
      </w:r>
      <w:r>
        <w:rPr>
          <w:rFonts w:ascii="Times New Roman"/>
          <w:b w:val="false"/>
          <w:i w:val="false"/>
          <w:color w:val="000000"/>
          <w:sz w:val="28"/>
        </w:rPr>
        <w:t xml:space="preserve"> "Жұмыс орындары квотасын белгілеу туралы" (Нормативтік құқықтық актілерді мемлекеттік тіркеу тізілімінде №5544 болып тіркелген).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Жезқазған қаласы әкімінің жетекшілік ететін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