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aca9" w14:textId="519a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қаласының әкімдігінің 2015 жылғы 27 тамыздағы № 19/34 "Мүгедектерді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қаласының әкімдігінің 2023 жылғы 14 желтоқсандағы № 42/11 қаулысы. Ұлытау облысының Әділет департаментінде 2023 жылғы 14 желтоқсанда № 78-20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қаласының әкімдігінің "Мүгедектерді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бекіту туралы" 2015 жылғы 27 тамыздағы №19/34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3419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"Мүгедектігі бар адамдарды қоспағанда, дене шынықтыру-сауықтыру көрсетілетін қызметтерін тегін немесе жеңілдікті шарттармен пайдаланатын азаматтар санаттарының тізбесін, сондай-ақ жеңілдіктердің мөлшерін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"Қоса берілген Мүгедектігі бар адамдарды қоспағанда, дене шынықтыру-сауықтыру көрсетілетін қызметтерін тегін немесе жеңілдікті шарттармен пайдаланатын азаматтар санаттарының тізбесі, сондай-ақ жеңілдіктердің мөлшері белгіленсін.";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 қосымшасының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"Мүгедектігі бар адамдарды қоспағанда, дене шынықтыру-сауықтыру көрсетілетін қызметтерін тегін немесе жеңілдікті шарттармен пайдаланатын азаматтар санаттарының тізбесі, сондай-ақ жеңілдіктердің мөлшері".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Жезқазған қаласы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