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c0c2" w14:textId="b24c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бойынша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қаласының әкімінің 2023 жылғы 13 желтоқсандағы № 1 шешімі. Ұлытау облысының Әділет департаментінде 2023 жылғы 21 желтоқсанда № 81-20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 бойынша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Жезқазған қаласы әкімінің "Сайлау учаскелерін құру туралы" 2019 жылғы 9 қаңтардағы №01 (Нормативтік құқықтық актілерді мемлекеттік тіркеу тізілімінде №5138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Жезқазған қаласы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Жезқазған қаласының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 бойынша сайлау учаскелері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209 сайлау учаскесі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"Серке Қожамқұлов атындағы қазақ музыкалық-драма театры" коммуналдық мемлекеттік қазыналық кәсіпорны, Сәтбаев көшесі 1.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Строительный тұйық көшесі, № 4, 6, 14, 15 үйлері;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Әміралин көшесі, № 13, 15, 15а, 16, 17, 18, 18а, 19, 20, 22, 23, 24, 25, 26, 26а, 30, 32 үйлері;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Аманжолов көшесі, № 2, 8 үйлері;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Құрманбаев көшесі, № 3, 5, 10, 11, 15 үйлері;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Омаров көшесі, № 6, 8, 9а, 11, 12, 14, 17, 19, 21, 25a үйлері;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Пирогов көшесі, № 13, 15, 17, 18, 19, 21, 21б, 22, 23, 25 үйлері;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көшесі, № 3, 5, 6, 8, 9, 16 үйлері;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Расков көшесі, № 3, 4, 5, 6, 7, 9 үйлері;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көшесі, № 7, 9, 11, 14, 16, 18, 19, 20, 21, 22, 23, 24, 26, 28, 28а, 28б, 30, 32 үйлері;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Холмецкий көшесі, № 48, 50, 52 үйлері;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"Здравница" тұтынушы кооперативі;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"Автомобилист" тұтынушы кооперативі.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210 сайлау учаскесі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"№26 гимназиясы" коммуналдық мемлекеттік мекемесі, Абай көшесі 30.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Құрманов тұйық көшесі, № 2, 4, 5, 7, 10, 12, 14, 16, 18, 20, 26, 28 үйлері;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даңғылы, № 1, 2, 3, 4, 5, 6, 7, 8, 9, 11, 12, 14, 16, 18 үйлері;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Әміралин көшесі, № 3, 4, 5, 6, 7, 8, 9, 10, 11, 12 үйлері;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2, 4, 5, 6, 7, 8, 10, 11, 12, 13, 14, 15, 16, 17, 18, 19, 20, 22, 24, 26, 28, 29, 31, 33, 35, 37, 38, 39, 40, 41, 42, 43, 44, 45, 46, 48, 52, 54, 56, 58, 60, 62 үйлері;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Айбасов көшесі, № 1, 2, 3, 4, 5, 6, 7, 9, 11, 13, 15 үйлері;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Асылбеков көшесі, № 1, 3, 4, 5, 6, 7, 8, 9, 10, 11, 12 үйлері;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Әубәкіров көшесі, № 4, 6, 8, 14, 16 үйлері;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көшесі, № 7, 9, 11, 13 үйлері;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Гурба көшесі, № 2, 2а, 3, 4, 4а, 5, 7, 9, 10, 11, 12, 13, 17, 19, 21, 23, 25 үйлері;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көшесі, № 6, 8, 9, 9а, 10, 11, 12, 13, 14, 15, 16, 17, 21, 23 үйлері;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Құрманбаев көшесі, № 12 үй;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Литке көшесі, № 3, 6, 9 үйлері;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Омаров көшесі, № 16, 18, 20, 24, 26, 28, 30, 32 үйлері;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Пирогов көшесі, № 3, 4, 5, 6, 7, 8, 9 үйлері;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Ранов көшесі, № 1, 3, 4, 5, 6, 7, 8, 9 үйлері;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Рысқұлов көшесі, № 3, 4, 5, 6, 8, 9, 10, 12, 14, 20, 22, 24 үйлері;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көшесі, № 2, 4 үйлері;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көшесі, № 1, 2, 3, 5, 6, 7, 8, 9, 10, 11, 13, 13а, 16 үйлері;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көшесі: № 1, 2, 3, 4, 6, 11, 12, 13, 14, 15, 16, 17, 18, 19, 20, 21, 23, 24, 25, 26, 27, 28, 29, 30, 31, 32 үйлері;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Холмецкий көшесі, № 1, 2, 3, 3а, 5, 6, 7, 8, 10, 12, 16, 20, 26, 28, 30, 32, 34, 36, 38, 40, 42, 44, 46 үйлері;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көшесі, № 7,11 үйлері;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Штифанов көшесі, № 1, 2, 3, 4, 5, 6, 7, 8, 9, 10, 11, 12, 13, 15, 17, 18, 19, 21 үйлері.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211 сайлау учаскесі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"Қазақмыс" Корпорациясы" жауапкершілігі шектеулі серіктестігінің бас жобалау институты, Гагарин көшесі 6.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Шекаралы: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Ғарышкерлер бульвары, № 1, 7, 11, 13, 15а, 17, 19, 21, 21а, 23, 25а үйлері;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даңғылы, № 17, 19, 20, 24 үйлері;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Асылбеков көшесі, № 14, 16, 18, 20, 22, 24, 26, 28, 30 үйлері;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Әубәкіров көшесі, № 3, 11, 13, 15 үйлері;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Гагарин көшесі, № 2, 10, 12, 14, 15, 16, 17, 18, 19, 21, 23, 24, 26, 28, 30 үйлері;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Либкнехт тұйық көшесі, № 1, 2, 2а, 3, 4, 5, 10, 11, 12, 13, 14, 15, 16, 17, 18, 20, 22, 23, 25, 27, 28, 30, 32 үйлері;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Ранов көшесі, № 15, 17, 19 үйлері;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Смайлов көшесі, № 4, 6, 8, 14, 16 үйлері.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212 сайлау учаскесі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"№22 жалпы білім беретін мектебі" коммуналдық мемлекеттік мекемесі, Сейфуллин көшесі 40.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Ғарышкерлер бульвары, № 27, 29, 33, 55 үйлері;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Жанасов тұйық көшесі, № 3, 6, 8, 10, 11, 12, 13, 14, 15 үйлері;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64б, 66, 68, 70, 72, 74, 76, 78, 80, 82, 84 үйлері;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Асылбеков көшесі: № 13, 15, 17, 19, 21, 23, 25, 27, 29, 31, 33, 34, 35, 36, 37, 38, 39, 40, 41, 43, 45, 46, 47, 48, 49, 51, 53, 55 үйлері;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көшесі, № 25, 27, 29, 31, 32, 33, 36, 37, 39 үйлері;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көшесі, № 1, 2, 3, 4, 5, 6, 7, 8, 9, 10, 11, 12, 13, 14, 15, 16, 17, 19, 20, 21, 22, 23, 24 үйлері;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26, 30, 33, 36, 37, 39, 45 үйлері;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Смайлов көшесі, № 5, 7, 9, 11 үйлері;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көшесі, № 24, 32 үйлері.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213 сайлау учаскесі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"№24 жалпы білім беретін мектебі" коммуналдық мемлекеттік мекемесі, Аманжолов көшесі 18.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49, 49а, 49б, 51, 53, 55, 57, 59 үйлері;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Аманжолов көшесі, № 1, 3, 5, 9, 11, 13, 13а, 15 үйлері;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көшесі, № 18а, 23, 25, 27, 29 үйлері;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Жанасов көшесі, № 1, 1/1, 1/6, 1/8, 1а, 1б, 1г, 2, 2а, 4, 4а, 4б, 6, 8, 10, 12, 14, 16 үйлері;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көшесі, № 1, 2, 3, 4, 5, 6, 7, 8, 9, 10, 11, 12 үйлері;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көшесі, № 2, 4, 6, 12 үйлері;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көшесі, № 15, 17, 17а, 17в, 19, 21, 23, 24, 25, 26, 27, 32 үйлері;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көшесі, № 27, 29, 31, 31а, 33, 34, 35, 36, 37, 39, 40, 41, 42, 43 үйлері;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2, 4, 6, 8, 10, 16, 18, 20, 21, 22, 23, 27 үйлері;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Холмецкий көшесі, № 56, 58, 60, 62, 64, 64/1, 66, 68, 70, 72 үйлері;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көшесі, № 16а, 16г үйлері.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214 сайлау учаскесі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заң колледжі" коммуналдық мемлекеттік мекемесі, Пушкин көшесі 35.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61, 63, 67, 69 үйлері;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Аманжолов көшесі, № 22, 32, 34, 36, 38, 38а үйлері;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көшесі, № 20, 22, 26, 28, 28а, 30, 32, 34, 36, 42, 42/2, 44, 46, 46/1, 46/2, 48, 49, 50 үйлері;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көшесі, № 33, 35, 36, 39, 40, 41, 43, 45, 47, 49, 51 үйлері;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3, 5, 7, 13, 15, 17 үйлері;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Шевченко көшесі, № 1, 3, 5, 6, 7, 7а, 11, 12, 15, 16б, 16в, 19, 21, 23, 23а, 25, 27, 29, 31, 33, 35, 39, 39/1, 39/2 үйлері. 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215 сайлау учаскесі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"Қабден Шыңғысов атындағы №5 жалпы білім беретін мектебі" коммуналдық мемлекеттік мекемесі, Жанасов көшесі 15.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1-ші Инженерлік тұйық көшесі, № 1, 3, 4, 5, 6, 7, 8 үйлері;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Инженерлік тұйық көшесі, № 1, 2, 3, 4, 5, 6 үйлері;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көшесі, № 4, 6, 8, 9, 11, 12, 13, 14, 15, 16, 16/2, 17, 21 үйлері;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Байсейітова көшесі, № 1, 2, 3, 4, 5, 6, 7, 8, 9, 10, 11, 12, 13, 15, 16, 17, 18, 19, 20, 21, 22, 26 үйлері;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Жанасов көшесі, № 3, 5, 7, 9, 11, 13, 18, 18а, 19, 19а, 20, 21, 22, 24, 25, 26, 27, 28, 30, 31, 36, 39, 41, 43, 45а, 47, 49, 51, 53 үйлері;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көшесі, № 1, 2, 3, 4, 5, 7, 7а, 9, 11, 12, 13, 14, 15, 16, 17, 18, 19, 20, 21, 22, 23, 24, 25, 26, 27 үйлері;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көшесі, № 3, 5, 7, 11, 13, 15, 17, 19 үйлері;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көшесі, № 1, 2, 3, 4, 5, 6, 7, 8, 9, 10, 11, 12, 13, 14, 15 үйлері;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Салықбаев көшесі, № 2, 3, 4, 9, 10, 14, 16, 18, 20 үйлері;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көшесі, № 44, 45, 46, 47, 48, 49, 50, 51, 52, 53, 55, 56, 58, 59, 60, 61, 61а, 62, 63, 64, 65, 66, 67, 69, 70, 70б, 72, 74 үйлері;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көшесі, № 4, 6, 8, 10, 12, 14, 16, 18, 22, 24, 26, 28, 46 үйлері;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Холмецкий көшесі, № 74, 76, 78, 80, 84, 86, 88, 90 үйлері.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216 сайлау учаскесі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"№133 негізгі орта мектебі" коммуналдық мемлекеттік мекемесі, Железнодорожная көшесі 1.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1-ші ауыл көшесі, № 1, 2, 3, 4, 5, 6, 7, 8, 9, 10, 10а, 11, 12, 15, 17, 18, 19, 20, 21, 22, 23, 24, 25, 27, 28, 32, 33 үйлері;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ауыл;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ауыл, № 5 үй;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көшесі, № 2, 5, 6, 8, 9, 10, 11, 12, 13, 14, 16, 18, 19, 20, 21, 27, 33, 35 үйлері;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Дауылпаз көшесі, № 1, 2, 3, 4, 5, 6, 7, 8, 9, 10, 11, 12, 13, 15, 16, 17, 18 үйлері;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Әлмұханбетов көшесі, № 1, 2, 3, 4, 5, 6, 7, 8, 9, 10, 11, 12, 13, 14, 15, 16, 17, 18, 19, 20, 21, 23, 25, 27, 29 үйлері;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Базарная көшесі, № 1, 2, 4, 6, 7, 8, 10, 11, 12, 13, 14, 15, 16, 16б, 17, 18, 18а, 19а, 20, 21, 22, 23, 24а, 27, 30, 31, 32, 34, 35, 36, 37 үйлері;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көшесі, № 1, 3, 5, 7 үйлері;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Қаражар көшесі, № 1, 3, 5, 5a, 7, 9, 11, 13, 15, 17, 19, 21, 23, 25, 27, 29, 31, 33, 35, 37, 39, 41, 43, 52 үйлері;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Берденов көшесі, № 2, 7a, 9, 9а үйлері;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Ботанический сад көшесі, № 1, 3, 4, 5, 6 үйлері;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көшесі, № 2, 4, 6, 7, 8, 9, 10, 11, 12, 13, 14, 15, 16, 18, 19, 20, 21, 22, 23, 24, 26, 28, 28а үйлері;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көшесі, № 1, 4, 5, 6, 10, 11, 12, 13, 14, 15, 16, 20, 24, 26 үйлері;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Иманжанов көшесі, № 1, 2, 3, 4, 5, 6, 8, 9, 11, 12, 13, 13а, 14, 15, 16, 18, 20, 21, 22, 23, 24, 27, 29, 31, 32, 34, 36, 36а, 43 үйлері;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Сарыжайлау көшесі, № 1, 3, 5, 7, 9, 11, 13, 15 үйлері;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Майқұтов көшесі, № 3, 5, 8, 10, 11, 13, 14, 15, 17, 19, 19а, 20, 21, 22, 24, 24а, 25, 26, 27, 29, 31, 33, 35, 39, 41, 41а, 46 үйлері;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Майлин көшесі, № 1, 1а, 2, 2а, 3, 4, 4а, 5, 6, 7, 8, 8а, 9, 10, 11, 12, 14, 14а, 15, 16, 17, 18, 19, 21, 23, 25, 25а, 25б, 25в, 27, 28, 28а, 29, 30, 32, 34а, 35, 38, 38а, 39, 40, 41, 42, 43, 44, 46, 46а, 47, 54, 54а, 58, 62, 72, 73 үйлері;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Шұғыла көшесі, № 2, 4, 6, 8, 10, 12, 14, 16 үйлері;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Пархоменко көшесі, № 6, 7, 8, 9, 13, 15, 18, 20 үйлері;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Песчаная көшесі, № 1, 2, 3, 4, 5, 6, 7, 9, 12, 13, 16, 17, 19, 21, 25, 27, 28, 31 үйлері;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Поселковая көшесі, № 3, 4а, 5, 8, 13, 16, 20 үйлері;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көшесі, № 6, 8, 10, 12, 16, 18, 19, 24, 26, 30, 34, 36, 38, 40, 42 үйлері;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көшесі, № 75, 77, 79, 81, 83, 85, 87, 89, 89a, 91, 93, 95, 101, 103, 105, 107, 109, 111, 113, 115, 117 үйлері;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Сафронов көшесі, № 1, 2, 3, 5, 6а, 7, 8, 9, 10, 11, 12, 13, 14, 15, 17, 18, 19, 20, 21, 22, 23, 24, 26 үйлері;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көшесі, № 1, 2, 3, 5, 6, 8, 9, 10, 11, 12, 14, 15, 16, 17, 18, 19, 19а, 20, 21, 23, 24, 26, 27, 28, 29, 31, 33а, 34, 55 үйлері;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көшесі, № 1а, 2, 3, 4, 5, 6, 8, 9, 11, 12, 13, 14, 15, 16, 17, 20, 21, 24, 25, 26, 28, 30, 32 үйлері;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көшесі, № 2 үй;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Холмецкий көшесі, № 94, 96, 98, 102, 104 үйлері;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Шинтуринов көшесі, № 2, 3, 3а, 4, 5, 5а, 5в, 6, 7, 7б, 8, 8а, 8а/1, 8б, 9, 9б, 10б, 12, 13, 14, 16, 24, 25, 29 үйлері;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Шолохов көшесі, № 1, 3, 5, 7, 8, 9, 10, 11, 12, 13, 14, 15, 16, 18, 19, 20, 20а, 21a, 22, 23, 25, 27, 27б, 28, 30, 30в, 31, 32, 33, 34, 35, 36, 37 үйлері;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Щорс көшесі, № 1, 2, 3, 4, 6, 7, 9, 10, 12, 13, 14, 15а, 16, 17, 17a, 19, 20а, 21, 22, 22а, 23, 24, 24а, 25, 25а, 26, 27, 28, 29, 30, 31, 33, 35, 37, 41 үйлері;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"Энергетик" тұтынушы кооперативі;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"Дачник" тұтынушы кооперативі.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217 сайлау учаскесі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"№13 жалпы білім беретін мектебі" коммуналдық мемлекеттік мекемесі, Гоголь көшесі 9.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Шапағат тұйық көшесі, № 3, 5, 22, 24 үйлері;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тұйық көшесі, № 5 үй;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Керуен тұйық көшесі, № 4, 6, 8 үйлері;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87, 87а, 89, 91, 93 үйлері;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Әбдіров көшесі, № 1, 3, 4, 5, 6, 7, 8, 9, 10, 12 үйлері;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Аманжолов көшесі, № 31, 33, 35 үйлері;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көшесі, № 4, 6, 8, 10, 12, 14 үйлері;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Жароков көшесі, № 1, 2, 3, 4, 5, 6, 7 үйлері;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 көшесі, № 9, 10, 11, 12, 14, 16, 18 үйлері;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Мәметова көшесі, № 1, 2, 3, 4, 5, 6, 7, 8, 10 үйлері;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Пугачев көшесі, № 4, 6, 8, 10, 12, 14, 18, 22, 23, 24, 30, 32, 34, 36 үйлері;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көшесі, № 30, 34, 42, 44, 48, 50, 52, 54, 56, 58, 60, 62, 66 үйлері.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218 сайлау учаскесі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технология және сервис колледжі" коммуналдық мемлекеттік мекемесі, Абай көшесі 148.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95, 95а, 97, 99, 142, 146, 148 үйлері;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көшесі, № 2, 4, 6, 8, 12, 14, 16, 18, 20, 32 үйлері;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көшесі, № 25 үй.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219 сайлау учаскесі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"Тау-кен – металлургия колледжі" коммуналдық мемлекеттік мекемесі, Абай көшесі 75. 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73а, 75, 79, 81, 81а, 83, 85, 86, 88, 90, 94, 100, 106, 110, 116, 120, 126, 128, 130 үйлері;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Әбдіров көшесі, № 11, 13, 14, 14б, 15, 16, 18, 19, 20, 21, 22, 23, 24, 26, 27, 27а, 28, 29, 30, 31, 32, 33, 34, 35, 36, 37, 38, 39, 40, 41, 42, 43, 44, 45, 46, 48, 49, 50, 51, 52, 53, 54, 55, 56, 57, 58, 59, 60, 61 үйлері;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Асатов көшесі, № 1, 2, 3, 4, 5, 6, 7, 8, 10, 11, 12, 13, 13а, 14, 15, 16, 17, 18, 19, 20, 21, 22, 23, 24, 25 үйлері;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Асылбеков көшесі, № 57, 61, 63, 65, 67, 69, 81, 89/1, 93, 95, 97, 97/1, 97/2 үйлері;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көшесі, № 33, 35, 37, 39, 41, 43, 45, 47, 49, 51, 53, 55, 57, 59, 61, 63, 65, 67, 69, 71, 73, 75, 77, 79 үйлері;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көшесі, № 28, 29, 30, 31, 32, 32а, 33, 34, 34а, 35, 36, 37, 37а, 38, 39, 40, 41, 42, 43, 44, 45, 47, 48, 49, 50, 51, 52, 53, 54, 55, 57, 59, 60, 61, 62, 63, 64, 65, 66, 67, 68, 69, 70, 71, 72, 73 үйлері;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Заслонов көшесі, № 2 үй;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көшесі, № 25, 26, 27, 28, 29, 30, 31, 32, 33, 34, 35, 36, 38, 40;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Мәметова көшесі, № 9, 11, 12, 14, 15, 16, 17, 18, 19, 20, 21, 22, 23, 24, 25, 26, 27, 28, 28а, 29, 31, 32, 34, 36, 38, 40, 42, 44, 46, 50, 52, 54, 56, 58, 60, 62 үйлері;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көшесі, № 13, 15, 16, 18, 19, 20, 21, 22, 25, 27, 28, 29, 30, 30а, 31, 32, 33, 34, 35, 36, 37, 38, 39, 40, 41, 42, 44 үйлері;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Орджоникидзе көшесі, № 1, 2, 5, 6, 7, 8, 9, 10, 11, 12, 13, 14, 15, 16 үйлері;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көшесі: № 16, 16а, 18, 18а, 20, 20а, 22, 24, 25, 26, 27, 27а, 28, 29, 30, 31, 32, 33, 34, 35, 36, 37, 38, 39, 40, 41, 42, 43, 44, 45, 46, 47, 48, 49, 50, 51, 53, 53а, 54, 55, 56, 57, 58, 59, 61, 63, 65 үйлері;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көшесі, № 43 үй.</w:t>
      </w:r>
    </w:p>
    <w:bookmarkEnd w:id="182"/>
    <w:bookmarkStart w:name="z18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220 сайлау учаскесі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гумманитарлық колледжі" коммуналдық мемлекеттік мекемесі, Гагарин көшесі 74.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92 үй;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Әбдіров көшесі, № 62, 63, 64, 65, 66, 67, 68, 69, 70, 71, 72, 73, 74, 75, 77 үйлері;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Асылбеков көшесі, № 56, 58, 60, 84, 86, 88, 88/1, 88/2, 90, 92, 94, 98 үйлері;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көшесі, № 64, 66, 68, 70, 72, 74, 76, 78, 80, 81, 82, 83, 84, 85, 86, 87, 88, 89, 90, 91, 92, 93, 94, 95, 96, 97, 97а, 98, 99, 100, 101, 102, 103, 105, 107, 109, 111, 113, 115, 117, 119, 121 үйлері;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көшесі, № 66, 68, 70, 70/4, 72, 72/2, 72/4, 76, 78, 80, 80а, 82 үйлері;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Есенов көшесі, № 1, 2, 3, 4, 5, 6, 7, 8, 9, 10, 11, 12, 13, 14, 15, 16, 17, 19, 21, 22, 23, 24, 25, 26, 27, 28, 29, 30, 31, 32, 33, 34, 36, 37, 38, 40 үйлері;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көшесі, № 74, 75, 76, 77, 78, 80, 81, 82, 83, 84, 85, 86, 88, 90 үйлері;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Мамажанов көшесі, № 1, 3, 4, 5, 6, 6б, 7, 8, 9, 10, 11, 12, 13, 15, 15а, 16, 17, 18, 20, 21, 22, 23, 23а, 24, 25, 26, 27, 28, 29, 30, 31, 32, 33, 34, 36, 38, 39 үйлері;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Мәметова көшесі, № 43, 64, 66, 68, 70, 72, 74, 76 үйлері;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Орджоникидзе көшесі, № 17, 18, 19, 22, 23, 24, 25, 26, 27, 28, 29, 30, 31, 32, 33, 34, 35, 36, 37, 38, 39, 40, 41, 42, 43, 44, 45, 46, 47, 48, 49, 50, 51, 52, 54, 56 үйлері;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көшесі, № 60, 62, 64, 66, 68, 69, 69а, 70, 71, 72, 73, 74, 75, 76, 76а, 77, 78, 79, 80, 81, 82, 83, 84, 85, 86, 87, 88, 89, 90, 91, 92, 93, 94, 95, 96, 97, 99, 100 үйлері;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көшесі, № 49, 51, 53, 55, 57, 59, 61, 63, 65, 69, 71, 75, 77, 79, 81, 83, 85, 87, 91 үйлері.</w:t>
      </w:r>
    </w:p>
    <w:bookmarkEnd w:id="197"/>
    <w:bookmarkStart w:name="z20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221 сайлау учаскесі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Жезқазған қалалық ветеринария станциясы, Сарыарқа көшесі 80/1. 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Бебель көшесі, № 1, 3, 4, 5, 6, 7, 8, 10 үйлері;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Глинки көшесі, № 1, 3, 4, 5, 6, 7, 8, 10 үйлері;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Ермекова көшесі, № 35, 36, 37, 38, 39, 40, 41, 42, 43, 44, 45, 46, 47, 48, 49, 50, 51, 52, 53, 54, 56, 58, 60, 62, 64 үйлері;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Костен-Көл сай көшесі, № 1, 3, 5, 9, 10, 11, 12 үйлері;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Крупская көшесі, № 3, 4, 5, 6, 7, 8, 9, 10 үйлері;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Кутузов көшесі, № 3, 4, 5, 6, 7, 8, 9, 10, 12 үйлері;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Макаренко көшесі, № 3, 4, 5, 6, 7, 8, 9, 10 үйлері;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Момышұлы көшесі (Рыбачий кенті), № 1, 3, 4, 5, 6, 7, 9 үйлері;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Мочалов көшесі, № 1, 2, 4, 5, 7, 9, 10, 11, 12, 14, 16 үйлері;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көшесі, №1, 2, 3, 4, 6, 7, 7а, 8, 9, 10, 11, 13, 15, 17, 21, 27, 32, 36 үйлері;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Плеханов көшесі, № 2, 5, 7, 8, 9, 10, 11, 12, 14 үйлері;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Репин көшесі, № 1, 4, 7, 9, 10, 11, 12, 13, 14, 16 үйлері; 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көшесі, № 50, 54, 56, 58, 60, 62, 64, 66, 68, 70, 72, 74, 76 үйлері;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көшесі, № 1, 2, 3, 4, 9, 10, 11, 12, 13, 14, 15, 16 үйлері;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Толстой көшесі, № 3, 4, 6, 8, 10 үйлері; 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Шарипов көшесі, № 3, 4, 5, 6, 7, 8, 9, 10 үйлері. </w:t>
      </w:r>
    </w:p>
    <w:bookmarkEnd w:id="216"/>
    <w:bookmarkStart w:name="z22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222 сайлау учаскесі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Ұлытау облысы білім басқармасының Жезқазған қаласы білім бөлімінің "№9 мектеп-интернаты" коммуналдық мемлекеттік мекемесі, Ержанов көшесі 11. 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Бүкіров көшесі, № 70, 72 үйлері;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көшесі, № 2, 3, 4, 6, 8, 10, 14, 14а үйлері;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Балочная көшесі, № 1, 3, 5, 7, 9, 11, 13, 15, 17, 19, 21, 23, 25, 27, 29, 31, 33, 35, 37, 41, 43 үйлері;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Бөкейханов көшесі, № 1, 1а, 1б, 2, 3, 4, 5, 6, 7, 8, 8а, 9, 10, 11, 12, 13, 14, 15, 16, 17, 18, 19, 21, 22, 23, 24, 26, 28, 30, 32, 34 үйлері;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Болман көшесі, № 28, 29, 31, 32, 34, 35, 36, 37, 38, 39, 40, 41, 42, 43, 44, 45, 46, 47, 48, 49, 50, 52, 53, 54, 55, 56, 57, 58, 59, 60, 61, 62, 63, 64, 67, 68, 70, 71, 72, 74, 75, 76, 77 үйлері;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Ержанов көшесі, № 1, 2, 3, 4, 5, 6, 7, 9, 11 үйлері;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Ермеков көшесі, № 3, 4, 5, 7, 8, 9, 10, 12, 15, 16, 17, 19, 21, 22, 24, 25, 27, 28, 29, 32, 34 үйлері;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Жанайдар көшесі, № 1, 2, 3, 4, 5, 6, 7, 8, 9, 10, 11, 12, 13, 14, 15, 16, 17, 18, 19, 20, 21, 22, 23, 24, 25, 27, 27а, 29, 30, 31, 32, 33, 34, 35, 36, 37, 38, 39, 40, 42 үйлері;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Жәнібеков көшесі, № 3, 5, 6, 8, 11, 13 үйлері;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Жезді көшесі, № 1, 2, 3, 4, 6, 8, 9, 10, 12, 14, 15, 16, 18, 20, 21, 22, 24, 25, 26, 27, 28, 29, 30, 31, 32, 33, 34, 35, 36, 37, 38, 39, 40, 41, 43, 45, 47, 49, 51, 53, 55, 59, 61, 63, 65 үйлері;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көшесі, № 1, 1а, 2, 3, 4, 5, 6, 7, 8, 9, 10, 11, 12, 13, 14, 16, 17, 18, 19, 21, 22, 23, 24, 27, 29, 31, 32, 33, 34, 35, 36 үйлері;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Кеңгір көшесі, № 1, 2, 3, 4, 5, 6, 7, 8, 9, 10, 11, 12, 13, 14, 15, 16, 17, 18, 18а, 22, 23, 24 үйлері;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Қожабай көшесі, № 1, 2, 3, 4, 5, 6, 7, 8, 9, 10, 10а, 11, 12, 13, 14, 15, 16, 17, 18, 19, 20, 21, 21а, 22, 23, 24, 25, 26, 27, 28, 29, 30, 31, 32, 33, 49, 51, 53, 57 үйлері;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Мұқанов көшесі, № 1, 4, 5, 12, 16, 22, 24 үйлері;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Мұратбаев көшесі, № 1, 2, 3, 4, 5, 7, 8, 9, 11, 12, 13, 14, 15, 16, 18, 19, 21, 23, 24, 25, 26, 27, 28, 29, 30, 31, 32, 33, 34, 36, 38 үйлері;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Нұржанов көшесі, № 2, 9, 10, 11, 13, 15, 17, 19, 21, 23, 25, 27, 29 үйлері;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көшесі, № 3, 5, 9, 11 үйлері;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Тайжан көшесі, № 29, 30, 31, 32, 33, 34, 35, 36, 37, 38, 39, 40, 41, 42, 43, 44, 45, 46, 47, 48, 49, 50, 51, 52, 53, 54, 55, 56, 57, 58, 59, 60, 62, 63, 64, 67, 70, 71, 72, 73, 74, 75 үйлері;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Төлебаев көшесі, № 5б, 28, 29, 30, 31, 32, 33, 34, 35, 36, 37, 38, 39, 40, 41, 43, 44, 45, 46, 47, 49, 50, 51, 52, 54, 56, 58, 60, 62, 64, 66, 68, 70, 72, 74, 76 үйлері;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көшесі, № 1, 2, 3, 4, 5, 6, 8, 9, 10, 11, 12, 13, 14, 15, 17, 18, 19, 20, 21, 22, 23, 24, 27, 28, 29, 30, 31, 32, 33, 34, 35, 36, 37, 38, 40, 41, 42, 44 үйлері.</w:t>
      </w:r>
    </w:p>
    <w:bookmarkEnd w:id="239"/>
    <w:bookmarkStart w:name="z24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223 сайлау учаскесі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"№9 мектеп-интернаты" коммуналдық мемлекеттік мекемесі, Ержанов көшесі 11.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Айманов көшесі, № 1, 2, 3, 4, 5, 6, 7, 8, 9, 10, 11, 12, 13, 14, 15, 16, 17, 18, 19, 20, 21, 22, 23, 24, 25, 26, 27, 28, 29, 30, 31, 32, 34, 35, 35а, 36, 37, 38, 39, 40, 41, 42, 43, 44, 45, 46, 47, 48, 49, 50 үйлері;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Болман көшесі, № 1, 2, 3, 4, 5, 6, 7, 9, 10, 11, 12, 13, 14, 15, 16, 17, 18, 19, 20, 21, 22, 23, 24, 25, 26 үйлері;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Бүкіров көшесі, № 1, 3, 4, 5, 6, 8, 9, 10, 11, 12, 14, 15, 16, 17, 18, 19, 20, 21, 22, 23, 24, 25, 26, 27, 29, 30, 31, 32, 33, 34, 35, 36, 38, 39, 40, 42, 43, 44, 45, 46, 47, 48, 49, 50, 52, 53, 55, 56, 57, 58, 59, 60, 61, 62, 63, 67, 69, 70, 72, 92, 96 үйлері;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Бұлқышев көшесі, № 1, 3, 4, 4а, 5, 7, 9, 10, 11, 12, 13, 15, 16, 17, 19, 21, 22, 25, 26, 27, 28, 30, 31, 33, 34, 35, 40, 45, 46, 48 үйлері;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Жұбанов көшесі, № 2, 3, 4, 5, 6, 7, 8, 9, 10, 11, 12, 13, 14, 15, 16, 17, 18, 19, 20, 21, 22, 23, 24, 26, 27, 28, 29, 30, 31, 32, 33, 34, 35, 36, 37, 38, 39, 40, 41, 42, 43, 44, 45, 46, 48, 49, 50, 51, 52, 54, 55, 56, 57, 58, 59, 60, 61, 62, 63, 64, 65, 67, 69, 75, 76, 77, 78, 79 үйлері;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Қазыбековтер көшесі, № 1, 2, 3, 4, 5, 6, 7, 8, 9, 10, 11, 13, 14, 15, 16, 17, 18, 19, 20, 21, 22, 23, 24, 25, 26, 28, 29, 30, 31, 32, 32а, 33, 34, 35, 36, 37, 38, 39, 40, 41, 42, 43, 44, 46, 47, 48, 49, 50, 53, 55, 56, 57, 59, 61, 67 үйлері;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Қошқарбаев көшесі, № 1, 3, 9, 11, 13, 15, 19, 21, 27, 33, 35, 39, 45 үйлері;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Құсайынов көшесі, № 3, 5, 6, 9, 11, 12, 13, 15, 17, 19, 21, 23, 24, 27, 29, 31, 33, 33а, 34, 35, 36, 37, 38, 39, 40, 41, 43, 44, 45, 46, 47, 48, 49 үйлері;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Мұқанов көшесі, № 21, 25, 27, 28, 29, 31, 32, 34, 40, 42, 44, 50 үйлері;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Нұржанов көшесі, № 22, 24, 26, 30, 31, 33, 34, 35, 36, 37, 39, 40, 41, 42, 43, 44, 47, 49, 51, 55, 57, 59, 63 үйлері;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көшесі, № 10, 12 үйлері;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Сары-Тоқа көшесі, № 1, 2, 3, 4, 5, 6, 7, 8, 9, 10, 11, 12, 13, 15, 16, 17, 18, 19, 20, 21, 22, 23, 24, 25, 26, 27, 29, 30, 31, 32, 33, 34, 35, 36, 37, 38, 39, 40, 41, 42, 43, 44, 45, 46, 47, 48, 49, 50, 52, 55, 56, 57, 58, 60, 63, 64, 65, 67, 68, 69, 70, 72, 76, 77, 78, 80 үйлері;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Тайжан көшесі, № 3, 5, 6, 7, 8, 9, 10, 11, 12, 13, 14, 15, 16, 17, 18, 19, 21, 22, 23, 24, 25, 26, 28, 61, 69 үйлері;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Төлебаев көшесі, № 1, 3, 4, 5, 6, 7, 8, 9, 10, 11, 12, 13, 14, 15, 16, 18, 19, 20, 21, 22, 23, 24, 25, 26 үйлері.</w:t>
      </w:r>
    </w:p>
    <w:bookmarkEnd w:id="256"/>
    <w:bookmarkStart w:name="z26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224 сайлау учаскесі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"№10 жалпы білім беретін мектебі" коммуналдық мемлекеттік мекемесі, Марғұлан көшесі 50.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Аманбай батыр көшесі, № 1, 2, 3, 4, 5, 6, 7, 8, 9, 10, 11, 12, 12а, 13, 14, 15, 15а, 16, 17, 18, 19, 20, 21, 22, 23, 24, 25, 26, 27, 28, 29 үйлері;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көшесі, № 6, 10,12, 14, 16, 20, 21, 22, 23, 24, 25, 27, 29, 36, 38, 50, 56, 57, 71, 72, 73, 74, 76, 78, 80, 82, 84, 86, 88, 90, 92, 94, 96, 97, 98, 100, 102, 104 үйлері;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көшесі, № 27 үй;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көшесі, № 1, 3, 4, 4а, 6, 6а, 8, 9, 11, 13, 15, 16, 17, 18, 20, 21, 22, 23, 25а, 30, 30/2, 33, 34, 38, 39, 40, 42, 43, 44, 45, 46, 47, 48, 49, 50, 51, 52, 53, 54, 55, 56, 57, 58, 59, 60, 61, 62, 64, 65, 67 үйлері;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көшесі, № 1, 6, 9, 12, 13, 17, 18, 20, 21, 22, 23, 24, 25, 26, 27, 28, 28а, 29, 30а, 31, 31а, 32, 33, 34, 35, 36, 37, 38, 39, 40, 41, 42, 43, 44, 45, 46, 47, 49, 56, 57, 59, 61, 63, 65, 66, 67, 68, 69, 71, 72, 73, 74, 75, 77, 78, 79, 80, 82, 84, 85, 86, 86а, 88, 90, 92 үйлері;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Жүсіпов көшесі, № 3, 4, 5, 6, 7, 8, 9, 10, 13, 15, 17, 23, 27, 31, 35, 39, 41, 42, 45, 55 үйлері;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Исаев көшесі, № 3, 4, 5, 6, 7, 8, 9, 10, 16, 26, 28, 39, 44, 53, 57, 59, 67, 69, 139, 149 үйлері;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Қазақбаев көшесі, № 5, 5а, 18, 21а, 25, 62 үйлері;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Қазанбаев көшесі, № 1, 2, 3, 4, 5, 5а, 6, 7, 9, 10, 11, 12, 13, 14, 15, 17, 18, 19, 20, 21, 22, 23, 24, 25, 26, 28, 30, 31, 32, 33, 34, 35, 36, 37, 38, 40, 41, 43, 45, 46, 47, 48, 49, 51, 53, 55, 57, 59, 60, 61, 62, 67, 71, 103 үйлері;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Металлургтер көшесі, № 3, 17, 19, 21, 25, 26, 30, 32, 33, 34, 35а, 36, 38, 38а, 39, 40, 40а, 41, 42, 43, 45, 46, 47, 48, 49, 50, 51, 52, 52а, 54, 55, 56, 57, 58, 59, 60, 61, 62, 64, 65, 66, 67, 68, 70, 72, 73, 75, 77, 79, 81, 83, 85, 87, 89, 91, 93, 95, 97, 99, 101, 103 үйлері;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көшесі, № 14, 15, 16, 19, 20, 21, 24, 26, 28, 30, 35, 36, 37, 45 үйлері;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Нүрпейісова көшесі, № 1, 2, 3, 4, 5, 6, 7, 8/1, 9, 10а, 11, 12, 13, 14, 15, 16, 17, 18, 20, 21, 22а, 23, 24, 27, 29б, 31, 36, 36а, 38, 39, 41, 43, 47, 49, 52, 53, 54, 55, 58, 59, 60, 61, 62, 63, 64, 65, 66, 67, 68, 69, 70, 71, 72, 73, 75, 76, 77, 78, 79, 80, 81, 82, 83, 84 үйлері;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(91, 92, 93 шағын аудандары), № 16, 37, 52 үйлері;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Түсіпбеков көшесі, № 2, 4, 6, 7, 8, 10, 11, 12, 13, 14, 15, 16, 17, 18, 19, 20, 21, 22, 23, 24, 26, 28, 30, 32, 34, 36, 37, 38, 39, 40, 41, 42, 43, 44, 45, 46, 47, 48, 49, 50, 52, 54, 56, 58, 60, 61, 62, 64, 65, 66, 68, 70 үйлері.</w:t>
      </w:r>
    </w:p>
    <w:bookmarkEnd w:id="273"/>
    <w:bookmarkStart w:name="z28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225 сайлау учаскесі (жабық сайлау учаскесі)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облыстық көпбейінді ауруханасы" коммуналдық мемлекеттік кәсіпорны, Иманжан көшесі 11. 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"Жезқазған қаласының облыстық көпбейінді ауруханасы" коммуналдық мемлекеттік кәсіпорны, Иманжан көшесі 11;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"Қазақмыс" Корпорациясы" жауапкершілігі шектеулі серіктестігінің "Жезқазған" медициналық орталығы", Алашахан көшесі 34;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"Ұлытау облысының арнаулы әлеуметтік қызметтер көрсету орталығы" коммуналдық мемлекеттік мекемесі, Иманжан көшесі 13;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"Жүрек" жауапкершілігі шектеулі серіктестігінің медициналық орталығы, Пирогов көшесі 9;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"Жезқазған қалалық инфекциялық орталығы" коммуналдық мемлекеттік кәсіпорны, Алашахан көшесі 38.</w:t>
      </w:r>
    </w:p>
    <w:bookmarkEnd w:id="281"/>
    <w:bookmarkStart w:name="z28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226 сайлау учаскесі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Ұлытау облысы білім басқармасының Жезқазған қаласы білім бөлімінің "№21 жалпы білім беретін мектебі" коммуналдық мемлекеттік мекемесі, Ғарышкерлер бульвары 52. 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Ғарышкерлер бульвары, № 50, 50а, 54, 56 үйлері;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Алашахан даңғылы, № 35, 37, 39, 41, 41/2, 43 үйлері;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Байқоңыров көшесі, № 106, 110, 112, 114, 116, 118, 120, 123, 123/1, 123а, 125, 129, 131, 133 үйлері;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53, 57, 59, 61, 63,65, 67 үйлері.</w:t>
      </w:r>
    </w:p>
    <w:bookmarkEnd w:id="288"/>
    <w:bookmarkStart w:name="z29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227 сайлау учаскесі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"№4 жалпы білім беретін мектебі" коммуналдық мемлекеттік мекемесі, Алашахан даңғылы 15.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Ғарышкерлер бульвары, № 12, 16, 18, 24, 26, 28, 34, 38, 40 үйлері;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Момышұлы көшесі, № 7, 11, 13, 16, 17, 18, 19, 21, 22, 24, 25, 27 үйлері;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48, 50, 52, 54 үйлері.</w:t>
      </w:r>
    </w:p>
    <w:bookmarkEnd w:id="294"/>
    <w:bookmarkStart w:name="z30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228 сайлау учаскесі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"№4 жалпы білім беретін мектебі" коммуналдық мемлекеттік мекемесі, Алашахан даңғылы 15.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Алашахан даңғылы, № 16, 17, 18, 19, 20, 20а, 21, 22а, 22б, 22в, 22е, 23, 24, 24б, 25, 25а, 26, 27, 28, 32, 33 үйлері;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Анарқұлов көшесі, № 1, 3 үйлері;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69 үй.</w:t>
      </w:r>
    </w:p>
    <w:bookmarkEnd w:id="300"/>
    <w:bookmarkStart w:name="z30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229 сайлау учаскесі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Ұлытау облысы білім басқармасының Жезқазған қаласы білім бөлімінің "№1 жалпы білім беретін мектебі" коммуналдық мемлекеттік мекемесі, Момышұлы көшесі 12. 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Ғарышкерлер бульвары, № 6, 8, 10 үйлері;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Алашахан даңғылы, № 2, 3, 4, 5, 7, 9, 11, 13 үйлері;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даңғылы, № 23, 37, 43 үйлері;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Момышұлы көшесі, № 1 (Бейбітшілік даңғылы 29 бұрышы), 3, 4, 6, 8 үйлері.</w:t>
      </w:r>
    </w:p>
    <w:bookmarkEnd w:id="307"/>
    <w:bookmarkStart w:name="z314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230 сайлау учаскесі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"№8 гимназиясы" коммуналдық мемлекеттік мекемесі, Анарқұлов көшесі 19.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Анарқұлов көшесі, № 5, 7, 7а, 9, 9а, 9б, 13, 15, 17 үйлері;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Жеңiс көшесі, № 1, 3, 3а, 5, 7, 9, 11, 11а, 13, 15, 17, 19, 21, 23 үйлері.</w:t>
      </w:r>
    </w:p>
    <w:bookmarkEnd w:id="312"/>
    <w:bookmarkStart w:name="z31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231 сайлау учаскесі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"№8 гимназиясы" коммуналдық мемлекеттік мекемесі, Анарқұлов көшесі 19.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Алашахан даңғылы, № 10, 14 үйлері;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Анарқұлов көшесі, № 4, 6, 8,12б, 14, 14а, 14б, 16 үйлері;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Деев көшесі, № 7, 7б, 9, 9а, 9б, 11, 11б, 13, 15, 17, 19 үйлері.</w:t>
      </w:r>
    </w:p>
    <w:bookmarkEnd w:id="318"/>
    <w:bookmarkStart w:name="z32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232 сайлау учаскесі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"Өмірхан Аймағамбетұлы Байқоңыров атындағы Жезқазған университеті" акционерлік қоғамы, гуманитарлық-педагогикалық институт корпусы, Анарқұлов көшесі 12.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Алашахан даңғылы, № 6 үй;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Деев көшесі, № 1, 3, 5 үйлері;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даңғылы, № 45, 47, 49, 51, 51а, 53, 57, 59, 61, 63, 65, 67, 69 үйлері;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Анарқұлов көшесі, № 2 үй.</w:t>
      </w:r>
    </w:p>
    <w:bookmarkEnd w:id="325"/>
    <w:bookmarkStart w:name="z332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233 сайлау учаскесі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"Халықтар достығы мен мәдениет үйі" коммуналдық мемлекеттік қазыналық кәсіпорны, Алаш алаңы 3.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даңғылы, № 28, 30 үйлері;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Есенберлин көшесі, № 2, 2/1, 2/2, 3, 4, 5, 5/1, 5/2, 5/3, 6, 7, 7/2, 7а, 9, 9а, 11, 15, 17, 19, 21 үйлері;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Жәлел көшесі, № 2, 4, 4а үйлері.</w:t>
      </w:r>
    </w:p>
    <w:bookmarkEnd w:id="331"/>
    <w:bookmarkStart w:name="z33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234 сайлау учаскесі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"№3 жалпы білім беретін мектебі" коммуналдық мемлекеттік мекемесі, Жәлел көшесі 10.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Есенберлин көшесі, № 47, 49, 51, 53, 55, 57, 59, 61, 63, 65, 67, 67а, 69 үйлері;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Жәлел көшесі, № 1, 3, 5, 7, 9, 11 үйлері.</w:t>
      </w:r>
    </w:p>
    <w:bookmarkEnd w:id="336"/>
    <w:bookmarkStart w:name="z34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235 сайлау учаскесі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"Қаныш Имантайұлы Сәтбаев атындағы №7 мектеп-лицейі" коммуналдық мемлекеттік мекемесі, Жәлел көшесі 12.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Есенберлин көшесі, № 23, 25, 27, 29, 31, 33, 35, 35а, 37, 39, 41, 43, 45 үйлері;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Жәлел көшесі, № 14, 15, 16, 17, 19, 23, 25 үйлері.</w:t>
      </w:r>
    </w:p>
    <w:bookmarkEnd w:id="341"/>
    <w:bookmarkStart w:name="z34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236 сайлау учаскесі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"Қазақмыс Барлау" жауапкершілігі шектеулі серіктестігі, Қабанбай батыр кенті.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тұйық көшесі, № 1, 3, 5, 7 үйлері;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Балбырауын көшесі, № 1, 2, 3, 3а, 5, 6, 7, 8, 10 үйлері;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көшесі, № 1, 3, 4, 5, 6, 7, 8, 9, 10, 11, 13, 15, 17 үйлері;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Темірқазық көшесі, № 1, 3, 5, 7 үйлері;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Губкин көшесі, № 1, 2, 3, 3а, 4, 5, 6, 7, 8, 9, 10, 12 үйлері;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Ақдала көшесі, № 1, 2, 3, 4, 5, 6, 7, 8 үйлері;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көшесі, № 1, 2, 3, 4, 5, 6, 7, 8, 9, 10, 12 үйлері;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Шамшырақ көшесі, № 1, 2, 3, 4, 5, 6, 7, 8, 9, 10, 11, 12, 13, 14, 15, 16, 17, 18, 19, 20, 21 үйлері;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көшесі, № 1, 2, 3, 4, 4а, 5, 7, 8, 10, 14, 16, 18 үйлері;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Ферсман көшесі, № 1, 2, 3, 5, 7, 8, 9, 11 үйлері;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Ырыс көшесі, № 1, 3, 4, 6, 7, 8, 9а, 11 үйлері.</w:t>
      </w:r>
    </w:p>
    <w:bookmarkEnd w:id="355"/>
    <w:bookmarkStart w:name="z36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237 сайлау учаскесі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"Кеңгір селосының №2 жалпы білім беретін мектебі" коммуналдық мемлекеттік мекемесі, Кеңгір ауылы, Школьная көшесі 2.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Қорғанбай ауылы, № 1, 2, 3, 4, 5, 6, 7, 8, 8a, 9, 10, 11, 12, 13, 14, 15, 16, 17, 18, 21, 22, 24, 26, 28, 30, 33 үйлері;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көшесі, № 2, 3, 6, 8, 8a, 10, 12, 14, 16, 18, 27, 46 үйлері;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көшесі, № 1, 2, 3, 4, 5, 6, 7, 8, 9, 10, 11, 12, 12а, 13, 14, 14а, 15, 16, 16а, 17, 18, 18а, 19, 23, 24, 25, 26, 27, 28, 29, 30, 31, 32, 33, 34, 35, 36, 37, 38, 39, 40, 41, 43 үйлері;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көшесі, № 1, 3, 5, 6, 7, 9, 11, 13, 14, 15, 16, 17, 18, 19, 20, 21, 22, 23, 24, 25, 26, 27, 28, 29, 30, 32, 33, 34, 35, 36, 37, 37б, 38, 39, 40, 41, 42, 43, 45, 46, 47, 49 үйлері;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көшесі, № 1, 2, 3, 4, 5, 6, 7, 8, 9, 10, 11, 12, 13, 14, 15, 16, 17, 18, 20, 22, 23, 24, 25, 26, 27, 28, 29, 30, 31, 32, 33, 34, 35, 36, 37, 38, 39, 40, 42, 44 үйлері;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көшесі, № 1, 2, 3, 4, 5, 6, 7, 8, 9, 10, 11, 12, 13, 14, 15, 16, 16а, 17, 18, 19, 20, 21, 22, 23, 24, 25, 26, 27, 28, 29, 30, 31, 32, 33, 34, 35, 36, 37, 38, 39, 40, 40а, 41, 42, 42а, 43, 44, 44а, 46, 47 үйлері;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1, 2, 3, 4, 5, 6, 7, 8, 9, 10, 11, 12, 13, 13а, 14 үйлері;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көшесі, № 1, 2, 3, 4, 5, 6, 7, 8, 9, 10, 11, 12, 12а, 13, 13а, 14, 15, 15а, 17, 18, 19, 21, 22, 24, 26, 28, 30, 32, 33 үйлері;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көшесі, № 1, 2, 5 үйлері;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көшесі, № 1, 2, 3, 4, 5, 6, 7, 8, 9, 10, 11, 12, 13, 14, 15, 15а, 16, 17, 18, 19, 20, 21, 22, 23, 24, 25, 27, 29 үйлері;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Рыбопитомник бөлімшесі;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"Спутник" тұтынушылар кооперативі.</w:t>
      </w:r>
    </w:p>
    <w:bookmarkEnd w:id="370"/>
    <w:bookmarkStart w:name="z377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238 сайлау учаскесі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"Малшыбай селосының №15 негізгі орта мектебі" коммуналдық мемлекеттік мекемесі, Малшыбай ауылы, Алаш көшесі 4.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Малшыбай ауылының барлық тұрғын үйлері мен қыстақтары.</w:t>
      </w:r>
    </w:p>
    <w:bookmarkEnd w:id="374"/>
    <w:bookmarkStart w:name="z381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239 сайлау учаскесі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"Теректі станциясының №6 негізгі орта мектебі" коммуналдық мемлекеттік мекемесі, Теректі станциясы, 69 үй.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станциясы;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Түйемойнақ станциясы, № 5, 10, 12, 15, 18, 22, 23, 29, 31, 36 үйлері;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разъездері, № 310, 323, 334, 359, 360, 366, 370.</w:t>
      </w:r>
    </w:p>
    <w:bookmarkEnd w:id="380"/>
    <w:bookmarkStart w:name="z387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240 сайлау учаскесі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Орталағы: Ұлытау облысы білім басқармасының Жезқазған қаласы білім бөлімінің "Талап ауылының №14 жалпы білім беретін мектебі" коммуналдық мемлекеттік мекемесі, Талап ауылы, Молодежная көшесі 21.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5, 7, 9, 11, 15, 19, 21, 23 үйлері;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көшесі, № 1, 2, 3, 4, 4/2, 5, 7, 9, 10, 11, 12, 13, 14, 15, 16, 17, 19, 21 үйлері;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көшесі, № 2, 4, 6, 8, 10 үйлері;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көшесі, № 1, 7, 9, 11, 13, 14, 17, 19, 23 үйлері;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көшесі, № 5, 6, 7, 8, 9, 10, 12, 14, 19, 22 үйлері;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көшесі, № 3, 4, 5, 6, 8, 9, 10, 11, 12, 14, 16, 18, 20, 24, 26-1, 28 үйлері;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көшесі, № 1, 2, 3, 4, 5, 6, 7, 8, 9, 10, 15, 17, 18 үйлері;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көшесі, № 4, 6, 8, 10, 12, 14, 16, 20, 24, 26, 30, 32, 34, 36, 38, 40, 42 үйлері;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Микрорайон, № 5, 14 үйлері;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Ескі Талап ауылы, № 1, 2 үйлері.</w:t>
      </w:r>
    </w:p>
    <w:bookmarkEnd w:id="393"/>
    <w:bookmarkStart w:name="z400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241 сайлау учаскесі (жабық сайлау учаскесі) 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"Ұлытау облысы полиция департаменті Жезқазған қаласы полиция басқармасының уақытша ұстау изоляторы" мемлекеттік мекемесі, Желтоқсан көшесі 4. 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"Жезқазған қаласы полиция басқармасының уақытша ұстау изоляторы" мемлекеттік мекемесі;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"Облыстық психикалық денсаулық орталығы" коммуналдық мемлекеттік қазыналық кәсіпорны, уақытша бейімдеу және детоксикация орталығы.</w:t>
      </w:r>
    </w:p>
    <w:bookmarkEnd w:id="398"/>
    <w:bookmarkStart w:name="z405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728 сайлау учаскесі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Ұлытау облысы білім басқармасының Жезқазған қаласы білім бөлімінің "№10 жалпы білім беретін мектебі" коммуналдық мемлекеттік мемекемесі, Марғұлан көшесі 50.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тұйық көшесі, № 2, 4, 6, 8, 10, 12, 20 үйлері;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Алашахан даңғылы, № 34, 34б 34в, 34г, 34д, 34и, 34к, 34/4 үйлері; 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Бабыр би көшесі, № 6, 13, 41, 44, 49 үйлері;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көшесі, № 1, 2, 3, 4, 5, 6, 7, 8, 9, 10, 12, 13, 14, 15, 16, 17, 18, 19, 21, 22, 23, 24, 26, 28, 34, 44, 46, 84 үйлері;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 Шоштан көшесі, № 12, 23, 29, 32, 35, 37, 44, 54, 62, 63, 69, 87, 95, 97, 110, 114, 125 үйлері;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Иманжан көшесі, № 1, 2, 3, 5, 7, 9, 11, 12, 13, 13а, 13а/12, 13а/1, 13а/2, 13а/4, 13а/5, 13а/6, 13а/7, 13а/8, 13а/9, 13а/10, 13а/11, 13а/12, 13а/13, 13а/14, 13а/15, 13а/16, 13а/17, 14, 15, 16, 17, 18а/8, 21, 23, 25, 27, 31, 34, 35, 36а үйлері;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Иманжанов көшесі, № 7, 25, 35 үйлері;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Кетбұға би көшесі, № 5, 25, 27, 31, 33, 37, 41, 47, 51, 57, 61, 75, 81, 91 үйлері;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Марғұлан көшесі, № 1, 3, 4, 5, 7, 11, 13, 15, 17, 19, 21, 23, 25, 26, 27, 28, 29, 31, 33, 34, 35, 37, 39, 41, 42, 45, 46, 47, 48, 49, 51, 53, 55, 57, 58, 59, 61, 63, 65, 67, 69, 71, 72, 73, 74, 75, 76, 77, 78, 79, 81, 83, 85, 87, 89, 91, 92, 93, 95, 96, 96а, 97, 98а, 99, 100, 101, 102а, 103, 105, 106, 107, 108, 109, 110, 111, 113, 117 үйлері;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Тілеулі батыр көшесі, № 3, 5, 9, 10, 18, 23, 26, 32, 33, 39, 42, 50, 53, 58, 60, 67, 73, 79, 85, 90, 100, 110 үйлері;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Уайс Байжанұлы көшесі, № 9, 41 үйлері. </w:t>
      </w:r>
    </w:p>
    <w:bookmarkEnd w:id="4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