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0cc7" w14:textId="8f90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2016 жылғы 26 желтоқсандағы № 117 "Сәтбаев қаласының Құрмет грамотасымен наградтау туралы ережені бекіту туралы" шешіміне өзгеріс енгізу туралы</w:t>
      </w:r>
    </w:p>
    <w:p>
      <w:pPr>
        <w:spacing w:after="0"/>
        <w:ind w:left="0"/>
        <w:jc w:val="both"/>
      </w:pPr>
      <w:r>
        <w:rPr>
          <w:rFonts w:ascii="Times New Roman"/>
          <w:b w:val="false"/>
          <w:i w:val="false"/>
          <w:color w:val="000000"/>
          <w:sz w:val="28"/>
        </w:rPr>
        <w:t>Ұлытау облысы Сәтбаев қалалық мәслихатының 2023 жылғы 20 қыркүйектегі № 57 шешімі. Ұлытау облысының Әділет департаментінде 2023 жылғы 29 қыркүйекте № 53-20 болып тіркелді</w:t>
      </w:r>
    </w:p>
    <w:p>
      <w:pPr>
        <w:spacing w:after="0"/>
        <w:ind w:left="0"/>
        <w:jc w:val="both"/>
      </w:pPr>
      <w:bookmarkStart w:name="z4" w:id="0"/>
      <w:r>
        <w:rPr>
          <w:rFonts w:ascii="Times New Roman"/>
          <w:b w:val="false"/>
          <w:i w:val="false"/>
          <w:color w:val="000000"/>
          <w:sz w:val="28"/>
        </w:rPr>
        <w:t>
      Сәтбаев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2016 жылғы 26 желтоқсандағы № 117 "Сәтбаев қаласының Құрмет грамотасымен наградтау туралы ережені бекіту туралы" (Нормативтік құқықтық актілерді мемлекеттік тіркеу тізілімінде № 4128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Сәтбаев қаласының құрмет грамотасымен марапаттау туралы </w:t>
      </w:r>
      <w:r>
        <w:rPr>
          <w:rFonts w:ascii="Times New Roman"/>
          <w:b w:val="false"/>
          <w:i w:val="false"/>
          <w:color w:val="000000"/>
          <w:sz w:val="28"/>
        </w:rPr>
        <w:t>Ереже</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20</w:t>
            </w:r>
            <w:r>
              <w:br/>
            </w:r>
            <w:r>
              <w:rPr>
                <w:rFonts w:ascii="Times New Roman"/>
                <w:b w:val="false"/>
                <w:i w:val="false"/>
                <w:color w:val="000000"/>
                <w:sz w:val="20"/>
              </w:rPr>
              <w:t>қыркүйектегі</w:t>
            </w:r>
            <w:r>
              <w:br/>
            </w:r>
            <w:r>
              <w:rPr>
                <w:rFonts w:ascii="Times New Roman"/>
                <w:b w:val="false"/>
                <w:i w:val="false"/>
                <w:color w:val="000000"/>
                <w:sz w:val="20"/>
              </w:rPr>
              <w:t>№ 57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117 шешімімен бекітілген</w:t>
            </w:r>
          </w:p>
        </w:tc>
      </w:tr>
    </w:tbl>
    <w:bookmarkStart w:name="z11" w:id="4"/>
    <w:p>
      <w:pPr>
        <w:spacing w:after="0"/>
        <w:ind w:left="0"/>
        <w:jc w:val="left"/>
      </w:pPr>
      <w:r>
        <w:rPr>
          <w:rFonts w:ascii="Times New Roman"/>
          <w:b/>
          <w:i w:val="false"/>
          <w:color w:val="000000"/>
        </w:rPr>
        <w:t xml:space="preserve"> Сәтбаев қаласының Құрмет грамотасымен наградтау туралы ереже</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Сәтбаев қаласының Құрмет грамотасымен наградтау туралы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Сәтбаев қаласының Құрмет грамотасымен наградтау тәртібін айқындайды.</w:t>
      </w:r>
    </w:p>
    <w:bookmarkEnd w:id="6"/>
    <w:bookmarkStart w:name="z14" w:id="7"/>
    <w:p>
      <w:pPr>
        <w:spacing w:after="0"/>
        <w:ind w:left="0"/>
        <w:jc w:val="both"/>
      </w:pPr>
      <w:r>
        <w:rPr>
          <w:rFonts w:ascii="Times New Roman"/>
          <w:b w:val="false"/>
          <w:i w:val="false"/>
          <w:color w:val="000000"/>
          <w:sz w:val="28"/>
        </w:rPr>
        <w:t>
      2. Құрмет грамотасы:</w:t>
      </w:r>
    </w:p>
    <w:bookmarkEnd w:id="7"/>
    <w:bookmarkStart w:name="z15" w:id="8"/>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8"/>
    <w:bookmarkStart w:name="z16" w:id="9"/>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наградтау және ынталандырудың бір нысаны болып табылады.</w:t>
      </w:r>
    </w:p>
    <w:bookmarkEnd w:id="9"/>
    <w:bookmarkStart w:name="z17" w:id="10"/>
    <w:p>
      <w:pPr>
        <w:spacing w:after="0"/>
        <w:ind w:left="0"/>
        <w:jc w:val="both"/>
      </w:pPr>
      <w:r>
        <w:rPr>
          <w:rFonts w:ascii="Times New Roman"/>
          <w:b w:val="false"/>
          <w:i w:val="false"/>
          <w:color w:val="000000"/>
          <w:sz w:val="28"/>
        </w:rPr>
        <w:t>
      3. Құрмет грамотасымен Сәтбаев қаласының дамуына қомақты үлес қосқан:</w:t>
      </w:r>
    </w:p>
    <w:bookmarkEnd w:id="10"/>
    <w:bookmarkStart w:name="z18" w:id="11"/>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1"/>
    <w:bookmarkStart w:name="z19" w:id="12"/>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w:t>
      </w:r>
    </w:p>
    <w:bookmarkEnd w:id="12"/>
    <w:bookmarkStart w:name="z20" w:id="13"/>
    <w:p>
      <w:pPr>
        <w:spacing w:after="0"/>
        <w:ind w:left="0"/>
        <w:jc w:val="both"/>
      </w:pPr>
      <w:r>
        <w:rPr>
          <w:rFonts w:ascii="Times New Roman"/>
          <w:b w:val="false"/>
          <w:i w:val="false"/>
          <w:color w:val="000000"/>
          <w:sz w:val="28"/>
        </w:rPr>
        <w:t>
      4. Құрмет грамотасымен:</w:t>
      </w:r>
    </w:p>
    <w:bookmarkEnd w:id="13"/>
    <w:bookmarkStart w:name="z21" w:id="14"/>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алып тасталмаған сотталғандығы бар адамдар;</w:t>
      </w:r>
    </w:p>
    <w:bookmarkEnd w:id="14"/>
    <w:bookmarkStart w:name="z22" w:id="15"/>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5"/>
    <w:bookmarkStart w:name="z23" w:id="16"/>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наградтала алмайды.</w:t>
      </w:r>
    </w:p>
    <w:bookmarkEnd w:id="16"/>
    <w:bookmarkStart w:name="z24" w:id="17"/>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 бес жыл ішінде қаланың Құрмет грамотасымен марапаттауға екі рет ұсыныла алмайды.</w:t>
      </w:r>
    </w:p>
    <w:bookmarkEnd w:id="17"/>
    <w:bookmarkStart w:name="z25" w:id="18"/>
    <w:p>
      <w:pPr>
        <w:spacing w:after="0"/>
        <w:ind w:left="0"/>
        <w:jc w:val="both"/>
      </w:pPr>
      <w:r>
        <w:rPr>
          <w:rFonts w:ascii="Times New Roman"/>
          <w:b w:val="false"/>
          <w:i w:val="false"/>
          <w:color w:val="000000"/>
          <w:sz w:val="28"/>
        </w:rPr>
        <w:t>
      6. Наградтау ұлттық, мемлекеттік, кәсіби және Қазақстан Республикасының өзге де мерекелеріне орайластырылады.</w:t>
      </w:r>
    </w:p>
    <w:bookmarkEnd w:id="18"/>
    <w:bookmarkStart w:name="z26" w:id="19"/>
    <w:p>
      <w:pPr>
        <w:spacing w:after="0"/>
        <w:ind w:left="0"/>
        <w:jc w:val="left"/>
      </w:pPr>
      <w:r>
        <w:rPr>
          <w:rFonts w:ascii="Times New Roman"/>
          <w:b/>
          <w:i w:val="false"/>
          <w:color w:val="000000"/>
        </w:rPr>
        <w:t xml:space="preserve"> 2. Құрмет грамотасымен наградтау тәртібі</w:t>
      </w:r>
    </w:p>
    <w:bookmarkEnd w:id="19"/>
    <w:bookmarkStart w:name="z27" w:id="20"/>
    <w:p>
      <w:pPr>
        <w:spacing w:after="0"/>
        <w:ind w:left="0"/>
        <w:jc w:val="both"/>
      </w:pPr>
      <w:r>
        <w:rPr>
          <w:rFonts w:ascii="Times New Roman"/>
          <w:b w:val="false"/>
          <w:i w:val="false"/>
          <w:color w:val="000000"/>
          <w:sz w:val="28"/>
        </w:rPr>
        <w:t>
      7. Құрмет грамотасымен наградтауға ұсынысты қала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20"/>
    <w:bookmarkStart w:name="z28" w:id="21"/>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қаланың дамуына қосқан үлесі баяндалған сипаттама беріледі. Ұсынысқа басшы қол қояды және болған жағдайда мөрмен бекітіледі.</w:t>
      </w:r>
    </w:p>
    <w:bookmarkEnd w:id="21"/>
    <w:bookmarkStart w:name="z29" w:id="22"/>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22"/>
    <w:bookmarkStart w:name="z30" w:id="23"/>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3"/>
    <w:bookmarkStart w:name="z31" w:id="24"/>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қала әкімі жанындағы комиссияға (бұдан әрі – Комиссия) жолданады.</w:t>
      </w:r>
    </w:p>
    <w:bookmarkEnd w:id="24"/>
    <w:bookmarkStart w:name="z32" w:id="25"/>
    <w:p>
      <w:pPr>
        <w:spacing w:after="0"/>
        <w:ind w:left="0"/>
        <w:jc w:val="both"/>
      </w:pPr>
      <w:r>
        <w:rPr>
          <w:rFonts w:ascii="Times New Roman"/>
          <w:b w:val="false"/>
          <w:i w:val="false"/>
          <w:color w:val="000000"/>
          <w:sz w:val="28"/>
        </w:rPr>
        <w:t>
      10.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Сәтбаев қалалық мәслихатының депутаттары кіреді.</w:t>
      </w:r>
    </w:p>
    <w:bookmarkEnd w:id="25"/>
    <w:bookmarkStart w:name="z33" w:id="26"/>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bookmarkEnd w:id="26"/>
    <w:bookmarkStart w:name="z34" w:id="27"/>
    <w:p>
      <w:pPr>
        <w:spacing w:after="0"/>
        <w:ind w:left="0"/>
        <w:jc w:val="both"/>
      </w:pPr>
      <w:r>
        <w:rPr>
          <w:rFonts w:ascii="Times New Roman"/>
          <w:b w:val="false"/>
          <w:i w:val="false"/>
          <w:color w:val="000000"/>
          <w:sz w:val="28"/>
        </w:rPr>
        <w:t>
      Сәтбаев қаласы әкімінің әлеуметтік сала мәселелеріне жетекшілік ететін орынбасары Комиссия төрағасы болып табылады.</w:t>
      </w:r>
    </w:p>
    <w:bookmarkEnd w:id="27"/>
    <w:bookmarkStart w:name="z35" w:id="28"/>
    <w:p>
      <w:pPr>
        <w:spacing w:after="0"/>
        <w:ind w:left="0"/>
        <w:jc w:val="both"/>
      </w:pPr>
      <w:r>
        <w:rPr>
          <w:rFonts w:ascii="Times New Roman"/>
          <w:b w:val="false"/>
          <w:i w:val="false"/>
          <w:color w:val="000000"/>
          <w:sz w:val="28"/>
        </w:rPr>
        <w:t>
      11.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28"/>
    <w:bookmarkStart w:name="z36" w:id="29"/>
    <w:p>
      <w:pPr>
        <w:spacing w:after="0"/>
        <w:ind w:left="0"/>
        <w:jc w:val="both"/>
      </w:pPr>
      <w:r>
        <w:rPr>
          <w:rFonts w:ascii="Times New Roman"/>
          <w:b w:val="false"/>
          <w:i w:val="false"/>
          <w:color w:val="000000"/>
          <w:sz w:val="28"/>
        </w:rPr>
        <w:t>
      12.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29"/>
    <w:bookmarkStart w:name="z37" w:id="30"/>
    <w:p>
      <w:pPr>
        <w:spacing w:after="0"/>
        <w:ind w:left="0"/>
        <w:jc w:val="both"/>
      </w:pPr>
      <w:r>
        <w:rPr>
          <w:rFonts w:ascii="Times New Roman"/>
          <w:b w:val="false"/>
          <w:i w:val="false"/>
          <w:color w:val="000000"/>
          <w:sz w:val="28"/>
        </w:rPr>
        <w:t>
      13. Комиссияның шешімі ұсынымдық сипатта болады және оның барлық мүшелері қол қоятын хаттамамен ресімделеді.</w:t>
      </w:r>
    </w:p>
    <w:bookmarkEnd w:id="30"/>
    <w:bookmarkStart w:name="z38" w:id="31"/>
    <w:p>
      <w:pPr>
        <w:spacing w:after="0"/>
        <w:ind w:left="0"/>
        <w:jc w:val="both"/>
      </w:pPr>
      <w:r>
        <w:rPr>
          <w:rFonts w:ascii="Times New Roman"/>
          <w:b w:val="false"/>
          <w:i w:val="false"/>
          <w:color w:val="000000"/>
          <w:sz w:val="28"/>
        </w:rPr>
        <w:t>
      14. Құрмет грамотасымен наградтау туралы шешімді қала әкімі мен қалалық мәслихат төрағасы (немесе олардың міндетін атқарушы тұлғалар) Комиссияның оң қорытындысына сәйкес бірлескен өкім шығару жолымен қабылдайды.</w:t>
      </w:r>
    </w:p>
    <w:bookmarkEnd w:id="31"/>
    <w:bookmarkStart w:name="z39" w:id="32"/>
    <w:p>
      <w:pPr>
        <w:spacing w:after="0"/>
        <w:ind w:left="0"/>
        <w:jc w:val="both"/>
      </w:pPr>
      <w:r>
        <w:rPr>
          <w:rFonts w:ascii="Times New Roman"/>
          <w:b w:val="false"/>
          <w:i w:val="false"/>
          <w:color w:val="000000"/>
          <w:sz w:val="28"/>
        </w:rPr>
        <w:t>
      15. Құрмет грамотасын тапсыру салтанатты жағдайда наградталушының жеке өзіне тапсырылады. Құрмет грамотасын қала әкімі және (немесе) қалалық мәслихат төрағасы, немесе олардың тапсырмасы бойынша өзге тұлғалар тапсырады.</w:t>
      </w:r>
    </w:p>
    <w:bookmarkEnd w:id="32"/>
    <w:bookmarkStart w:name="z40" w:id="33"/>
    <w:p>
      <w:pPr>
        <w:spacing w:after="0"/>
        <w:ind w:left="0"/>
        <w:jc w:val="both"/>
      </w:pPr>
      <w:r>
        <w:rPr>
          <w:rFonts w:ascii="Times New Roman"/>
          <w:b w:val="false"/>
          <w:i w:val="false"/>
          <w:color w:val="000000"/>
          <w:sz w:val="28"/>
        </w:rPr>
        <w:t>
      16. Наградтау бойынша материалдар қала әкімінің аппаратында сақталады.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