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77aa" w14:textId="7017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 әкімдігінің 2020 жылғы 15 желтоқсандағы № 71/01 "Сәтбаев қаласы әкімінің аппараты" мемлекеттік мекемесінің және Сәтбаев қаласының бюджетінен қаржыландырылатын атқарушы органдардың мемлекеттік қызметшілеріне көтермелеулерді қолдану қағидаларын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Сәтбаев қаласының әкімдігінің 2023 жылғы 18 қазандағы № 70/01 қаулысы. Ұлытау облысының Әділет департаментінде 2023 жылғы 19 қазанда № 61-20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Сәтбаев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қаласы әкімдігінің 2020 жылғы 15 желтоқсандағы № 71/01 "Сәтбаев қаласы әкімінің аппараты" мемлекеттік мекемесінің және Сәтбаев қаласының бюджетінен қаржыландырылатын атқарушы органдардың мемлекеттік қызметшілеріне көтермелеулерді қолдану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21828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"Сәтбаев қаласы әкімінің аппараты" мемлекеттік мекемесінің және Сәтбаев қаласының бюджетінен қаржыландырылатын атқарушы органдардың мемлекеттік қызметшілеріне көтермелеулерді қолдану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"Сәтбаев қаласы әкімінің аппараты" мемлекеттік мекемесінің және Сәтбаев қаласының бюджетінен қаржыландырылатын атқарушы органдардың мемлекеттік қызметшілеріне мынадай көтермелеулер қолданылады: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біржолғы ақшалай сыйақы беру;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алғыс жариялау;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бағалы сыйлықпен марапаттау;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грамотамен марапаттау;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құрметті атақ беру;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көтермелеудің өзге де нысандары, оның ішінде ведомстволық наградалармен марапаттау.".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оның алғашқы ресми жарияланған күнінен кейін бастап қолданысқа енгізіледі.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Әубәкір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