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cbec" w14:textId="b91c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Сәтбаев қаласында мәдени, спорттық және спорттық-бұқаралық іс-шаралар афишаларын орналастыру үшін арнайы бөлінген орындардың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Ұлытау облысы Сәтбаев қаласының әкімдігінің 2023 жылғы 16 қарашадағы № 78/01 қаулысы. Ұлытау облысының Әділет департаментінде 2023 жылғы 21 қарашада № 72-20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"Жарнама туралы" Заңының 17-2-бабы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Сәтбаев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Сәтбаев қаласында мәдени, спорттық және спорттық-бұқаралық іс-шаралар афишаларын орналастыру үшін арнайы бөлінген орындардың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Сәтбаев қаласы әкімінің орынбасары А.Төлендинаға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Сәтбаев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Әубәкір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Сәтбаев қаласында мәдени, спорттық және спорттық-бұқаралық іс-шаралар афишаларын орналастыру үшін арнайы бөлінген орындардың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көшесі, № 86, 90 үйлердің ортасында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Балмағамбет Балқыбайұлы атындағы мешіттің қасында, автобустық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даңғылы, № 88 үйдің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 мен Жеңіс көшесінің қиылысында, автобус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көшесі, қалалық емхананың қасында, автобус аялдаманың жанында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Академик Қаныш Сәтбаев даңғылы, №158 үйдің қасында, автобус аялдаманың жанында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