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f185" w14:textId="c76f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қаласының әкімдігінің 2020 жылғы 29 шілдедегі № 41/01 "Сәтбаев қаласында стационарлық емес сауда объектілері үшін орындар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Сәтбаев қаласының әкімдігінің 2023 жылғы 11 желтоқсандағы № 86/02 қаулысы. Ұлытау облысының Әділет департаментінде 2023 жылғы 19 желтоқсанда № 80-20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Сәтбаев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қаласының әкімдігінің 2020 жылғы 29 шілдедегі № 41/01 "Сәтбаев қаласында стационарлық емес сауда объектілері үшін орындар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5987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қала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Әубәкір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Сәтбаев қаласында бөлшек сауданы жүзеге асыру үшін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№1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"Кооператор" дүкені, Даулет" дүкені, "Таға" дүкені, "Атамекен"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Гурбы көшесі, № 97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емес тауарлар, ауыл шаруашылығы өнімі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даңғылы, № 98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"Универсам" дүкені, "Мирас"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51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 53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"Азық түлік"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даңғылы, №126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 Арқа" базары, "Самади" супермаркеті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Гурбы көшесі, № 90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 Ата"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Ерден көшесі, №101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"Ерасыл" дүкені, "Продукты"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 75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9х3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емес тауарлар, ауыл шаруашылығы өнімі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"Азык түлік"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34 тұрғын үйдің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9х3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емес тауарлар, ауыл шаруашылығы өнімі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 Ата"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көшесі 85, "Светофор" сауда-көрме кешені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57х16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тауарлар, ауыл шаруашылығы өнімі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"Светофор" сауда-көрме кешені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Бағытының схемасы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Тәуелсіздік даңғылы, №1 тұрғын үйдің аумағында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Гурбы көшесі, № 97 тұрғын үйдің аумағында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464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Сәтбаев даңғылы, № 98 тұрғын үйдің аумағында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Тәуелсіздік даңғылы, № 51 тұрғын үйдің аумағында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Абай көшесі, № 53 тұрғын үйдің аумағында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Сәтбаев даңғылы, №126 тұрғын үйдің аумағында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Гурбы көшесі, № 90 тұрғын үйдің аумағында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Ерден көшесі, №101 тұрғын үйдің аумағында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Абай көшесі, № 75 тұрғын үйдің аумағында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Тәуелсіздік даңғылы, № 34 тұрғын үйдің аумағында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Ұлытау көшесі 85, "Светофор" сауда-көрме кешені аумағында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