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343d" w14:textId="7c73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2020 жылғы 24 маусымдағы № 410 "Тұрғын үй сертификаттарының мөлшерін және алушылар санатының тізбесін айқындау туралы" шешіміне өзгеріс енгізу туралы</w:t>
      </w:r>
    </w:p>
    <w:p>
      <w:pPr>
        <w:spacing w:after="0"/>
        <w:ind w:left="0"/>
        <w:jc w:val="both"/>
      </w:pPr>
      <w:r>
        <w:rPr>
          <w:rFonts w:ascii="Times New Roman"/>
          <w:b w:val="false"/>
          <w:i w:val="false"/>
          <w:color w:val="000000"/>
          <w:sz w:val="28"/>
        </w:rPr>
        <w:t>Ұлытау облысы Қаражал қалалық мәслихатының 2023 жылғы 18 мамырдағы № 28 шешімі. Ұлытау облысының Әділет департаментінде 2023 жылғы 23 мамырда № 16-20 болып тіркелді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Қаражал қалалық мәслихатының "Тұрғын үй сертификаттарының мөлшерін және алушылар санатының тізбесін айқындау туралы" 2020 жылғы 24 маусымдағы № 410 (нормативтік құқықтық актілерді мемлекеттік тіркеу Тізілімінде № 5917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 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2023 жылғы 18 мамырдағы</w:t>
            </w:r>
            <w:r>
              <w:br/>
            </w:r>
            <w:r>
              <w:rPr>
                <w:rFonts w:ascii="Times New Roman"/>
                <w:b w:val="false"/>
                <w:i w:val="false"/>
                <w:color w:val="000000"/>
                <w:sz w:val="20"/>
              </w:rPr>
              <w:t>№ 28</w:t>
            </w:r>
            <w:r>
              <w:br/>
            </w:r>
            <w:r>
              <w:rPr>
                <w:rFonts w:ascii="Times New Roman"/>
                <w:b w:val="false"/>
                <w:i w:val="false"/>
                <w:color w:val="000000"/>
                <w:sz w:val="20"/>
              </w:rPr>
              <w:t>шешіміне қосымша</w:t>
            </w:r>
          </w:p>
        </w:tc>
      </w:tr>
    </w:tbl>
    <w:bookmarkStart w:name="z10" w:id="4"/>
    <w:p>
      <w:pPr>
        <w:spacing w:after="0"/>
        <w:ind w:left="0"/>
        <w:jc w:val="left"/>
      </w:pPr>
      <w:r>
        <w:rPr>
          <w:rFonts w:ascii="Times New Roman"/>
          <w:b/>
          <w:i w:val="false"/>
          <w:color w:val="000000"/>
        </w:rPr>
        <w:t xml:space="preserve"> Тұрғын үй сертификаттарын алушылар санатының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балалары бар немесе оларды тәрбиелеп отырған отбасылар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отбасылар (жергілікті атқарушы органдарында тұрғын үй алуға кезекте тұрған).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министрінің 2019 жылғы 29 наурыздағы № 154 бұйрығымен бекітілген (Нормативтік құқықтық актілерді мемлекеттік тіркеу тізілімінде № 18445 болып тіркелген) Еңбек ресурстарын болжамдаудың ұлттық жүйесін қалыптастыру және оның нәтижелерін пайдалану </w:t>
            </w:r>
            <w:r>
              <w:rPr>
                <w:rFonts w:ascii="Times New Roman"/>
                <w:b w:val="false"/>
                <w:i w:val="false"/>
                <w:color w:val="000000"/>
                <w:sz w:val="20"/>
              </w:rPr>
              <w:t>қағидаларына</w:t>
            </w:r>
            <w:r>
              <w:rPr>
                <w:rFonts w:ascii="Times New Roman"/>
                <w:b w:val="false"/>
                <w:i w:val="false"/>
                <w:color w:val="000000"/>
                <w:sz w:val="20"/>
              </w:rPr>
              <w:t xml:space="preserve"> сәйкес құрылатын еңбек ресурстарының болжамы есебімен, еңбек және жұмыспен қамту статистикасы бойынша статистикалық байқауларды талдау негізінде денсаулық сақтау, білім беру, мәдениет, спорт салаларындағы бюджеттiк ұйымдарының мамандары және өзге де салалардағы мамандар (жергілікті атқарушы органдарында тұрғын үй алуға кезекте тұрған).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