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f8a" w14:textId="45aa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2023 жылғы 18 мамырдағы № 29 шешімі. Ұлытау облысының Әділет департаментінде 2023 жылғы 23 мамырда № 18-20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Қаражал қалалық мәслихаты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2012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өкілетті органдардың шешімдері бойынша әлеуметтік көмектің қосымша түрлерін көрсету үшін мұқтаж азаматтардың жеке санаттағы топтарының тізбесін анықтау туралы" (нормативтік құқықтық актілерді мемлекеттік тіркеу Тізілімінде №8-5-128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