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23b6" w14:textId="82d2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аудандық мәслихатының 2023 жылғы 23 мамырдағы № 3/16 шешімі. Ұлытау облысының Әділет департаментінде 2023 жылғы 29 мамырда № 23-20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Жаңаарқа ауданы бойынша туристерді орналастыру орындарындағы шетелдіктер үшін туристік жарна мөлшерлемелері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