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9154" w14:textId="21b9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Жаңаарқа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23 мамырдағы № 3/13 шешімі. Ұлытау облысының Әділет департаментінде 2023 жылғы 29 мамырда № 24-20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Жаңаарқа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36,27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