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752d" w14:textId="6f17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аудандық мәслихатының 2023 жылғы 15 тамыздағы № 5/37 шешімі. Ұлытау облысының Әділет департаментінде 2023 жылғы 23 тамызда № 42-20 болып тіркелді. Күші жойылды - Ұлытау облысы Жаңаарқа аудандық мәслихатының 2023 жылғы 15 қарашадағы № 10/74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10/74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Жаңаарқа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Жаңаарқа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4% - дан 2% - 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