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89f4" w14:textId="e908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2018 жылғы 25 қыркүйектегі № 33/236 "Жаңаарқа ауданы бойынша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2023 жылғы 22 қыркүйектегі № 7/46 шешімі. Ұлытау облысының Әділет департаментінде 2023 жылғы 29 қыркүйекте № 56-20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2018 жылғы 25 қыркүйектегі №33/236 "Жаңаарқа ауданы бойынша жергілікті қоғамдастық жиналысының регламентін бекіту туралы" (Нормативтік құқықтық актілерді мемлекеттік тіркеу тізілімінде № 4974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