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733d" w14:textId="a017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ауданының әкімінің 2019 жылғы 18 қаңтардағы № 6 "Жаңаарқа ауданы бойынша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ауданының әкімінің 2023 жылғы 20 қазандағы № 2 шешімі. Ұлытау облысының Әділет департаментінде 2023 жылғы 6 қарашада № 64-20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Жаңаарқа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ауданының әкімінің 2019 жылғы 18 қаңтардағы № 6 "Жаңаарқа ауданы бойынша сайлау учаскелерін құру туралы" (Нормативтік құқықтық актілерді мемлекеттік тіркеу тізілімінде № 5162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Жаңаарқа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 бойынша сайлау учаскелері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537 сайлау учаскесі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Жаңаарқа кенті, А.Оспанов көшесі 43, Бименді Амалбеков атындағы жалпы орта білім беретін мектебі базасындағы Тірек мектебінің (ресурстық орталық) ғимараты.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І-Ертіс орамы, №1 үйден №208 үйге дейін; Жамбыл көшесі, №1 үйден №37 үйге дейін; Ж.Садуақасов көшесі, №1 үйден №55 үйге дейін; Сары Тоқа көшесі, №1 үйден №44 үйге дейін; А.Оспанов көшесі, №1а, 1 үйден №37 үйге дейін; А.Сейдімбек көшесі, №1 үйден №42а үйге дейін; Ж. Дүйсенов орамы, №1 үйден №17 үйге дейін; Көбен Әбжанов көшесі, №1 үйден №52 үйге дейін.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538 сайлау учаскесі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Жаңаарқа кенті, С.Сейфуллин даңғылы 13, мәдени-сауық орталығының ғимараты.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Ү.Әбжанов көшесі, №2 үйден №9 үйге дейін; Қ.Асанов көшесі, №1 үйден №22 үйге дейін; Сарысу көшесі, №1 үйден №33 үйге дейін және №104, №105 үйлерге дейін; Достық көшесі, №1 үйден №30 үйге дейін; Жамбыл көшесі, №39 үйден №111 үйге дейін; Ж.Садуақасов көшесі, №55 үйден №119 үйге дейін; Б.Майлин көшесі, №3 үйден №64 үйге дейін; Б.Күжікенов көшесі, №2 үйден №38 үйге дейін; С.Сейфуллин даңғылы, №1 үйден №24 үйге дейін.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539 сайлау учаскесі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Жаңаарқа кенті, А.Сейдімбек көшесі 60, О.Жұмабеков атындағы жалпы орта білім беретін мектебі базасындағы Тірек мектебінің (ресурстық орталық) ғимараты.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Тәуелсіздік даңғылы, №9 үйден №49 үйге дейін; А.Оспанов көшесі, №41 үйден №87 үйге дейін; А.Сейдімбек көшесі, №44 үйден №98 үйге дейін; Н.Ахметжанов көшесі, №1 үйден №18 үйге дейін; Көбен Әбжанов көшесі, №53 үйден №154 үйге дейін; Б.Бекбосынов көшесі, №2 үйден №23/1 үйге дейін; Байдалы би көшесі, №1 үйден №46/1 үйге дейін; Аралбай батыр көшесі №1 үйден №32 үйге дейін.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540 сайлау учаскесі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Жаңаарқа кенті, C.Сейфуллин даңғылы 23, C.Сейфуллин атындағы аудандық кітапхана ғимараты.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Балабақсы көшесі, №1 үйден №115 үйге дейін; Абай көшесі, №1а үйден №8а үйге дейін; Бірлік көшесі, №1 үйден №30 үйге дейін; Бейбітшілік тұйық көшесі, №1 үйден №13 үйге дейін; А.Дәулетбеков көшесі, №2 үйден №146 үйге дейін; С.Сейфуллин даңғылы, №25 үйден №38 үйге дейін; Ералиев көшесі, №1 үйден №12, 22, 24 үйлерге дейін; Шон Телғозы көшесі, №1 үйден №73 үйге дейін; Жаңа-Нұр ықшам ауданы, №1 үйден №13 үйге дейін.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541 сайлау учаскесі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Жаңаарқа кенті, Абай көшесі 23, С.Сейфуллин атындағы жалпы орта білім беретін мектебінің ғимараты.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Ералиев көшесі, №23, 25 үйлерден №36 үйге дейін; Пушкин көшесі, №1 үйден №37 үйге дейін; Нияз батыр көшесі, №1 үйден №84 үйге дейін; Саябақ көшесі, №1 үйден №43 үйге дейін; А.Байбосынов көшесі, №1 үйден №42 үйге дейін; Абай көшесі, №10 үйден №77 үйге дейін; Сарыарқа орамы, №1 үйден №14 үйге дейін.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542 сайлау учаскесі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Жаңаарқа кенті, Т.Смайлов көшесі 39, локомотивті депо ғимараты.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Ж.Садықбеков көшесі, №1 үйден №54 үйге дейін; Атасу көшесі, №1 үйден №49 үйге дейін; С.Сейфуллин даңғылы, №39 үйден №83 үйге дейін; Т.Смайлов көшесі, №1 үйден №38 үйге дейін; Байғозы батыр көшесі, №2 үйден №133 үйге дейін; Т.Игіліков көшесі, №1 үйден №41 үйге дейін; Н.Абдиров көшесі, №1 үйден №70 үйге дейін; Орманбаев көшесі, №1 үйден №105 үйге дейін.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543 сайлау учаскесі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Қызылжар кенті, Жеңіс 40 жылдығы көшесі 1, клуб ғимараты.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Қызылжар кенті.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544 сайлау учаскесі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М.Жұмажанов ауылы, С.Сейфуллин көшесі 21, Жаңаарқа жалпы орта білім беретін мектебінің ғимараты.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М.Жұмажанов ауылы.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545 сайлау учаскесі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Байғұл ауылы, Байғұл көшесі 6, бастауыш мектебінің ғимараты.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Байғұл ауылы.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547 сайлау учаскесі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Ақтүбек ауылы, Бәйтерек көшесі 1, ауылдық клубының ғимараты.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Ақтүбек, Өркендеу ауылдары.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549 сайлау учаскесі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Манадыр станциясы, Тың көшесі 58, № 144 негізгі орта мектебінің ғимараты.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Манадыр станциясы.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550 сайлау учаскесі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Атасу станциясы, Бейбітшілік көшесі 50, №135 негізгі орта мектеп ғимараты.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Атасу станциясы.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551 сайлау учаскесі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Айнабұлақ ауылы, Достық көшесі 7, ауылдық клубының ғимараты 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Айнабұлақ ауылы.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552 сайлау учаскесі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Ақтау ауылы, Тәуелсіздік көшесі 1, жалпы орта білім беретін мектебінің ғимараты.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Ақтау, Қылыш, Айшырақ ауылдары.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553 сайлау учаскесі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Бидайық ауылы, Тәуелсіздік көшесі 15, ауылдық клубының ғимараты.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Бидайық, Қарамола ауылдары, № 69 тарауы.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554 сайлау учаскесі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Актайлақ ауылы, Ұландар көшесі 2, негізгі орта мектебінің ғимараты.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Актайлақ ауылы.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555 сайлау учаскесі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Атасу ауылы, Достық көшесі 1, ауылдық клубының ғимараты.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Атасу ауылы, №117 тарауы.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556 сайлау учаскесі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Талдыбұлақ ауылы, Бейбітшілік көшесі 39, жалпы орта білім беретін мектебінің ғимараты.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Талдыбұлақ, Ақтасты ауылдары.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557 сайлау учаскесі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Ералиев ауылы, Орталық көшесі 13, ауылдық клубының ғимараты.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Ералиев, Кезен ауылдары.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558 сайлау учаскесі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№189 тарауы, №140 негізгі орта мектебінің ғимараты.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Жомарт станциясы, №189 тарауы, Ақбастау ауылы.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559 сайлау учаскесі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Ынталы ауылы, Төлебай сал көшесі 1, ауылдық клубының ғимараты.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Ынталы, Қараағаш ауылдары.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560 сайлау учаскесі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Ынтымақ ауылы, Саябақ көшесі 15, ауылдық клубының ғимараты.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Ынтымақ, Жанаталап ауылдары.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562 сайлау учаскесі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Жаңаарқа кенті, Ш. Уалиханов көшесі 11/2, №1 мектеп-лицейінің ғимараты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Сарысу көшесі, №34 үйден №87 үйге дейін; Достық көшесі, №33 үйден №92 үйге дейін; Жамбыл көшесі, №112 үйден №132 үйге дейін; А.Сейдімбек көшесі, №99 үйден №123 үйге дейін; Трутько көшесі, №1 үйден № 26 үйге дейін; Қараағаш көшесі, №1 үйден №32 үйге дейін; Н.Ахметжанов көшесі, №19 үйден №55 үйге дейін; Ш.Уалиханов көшесі, №3 үйден №63 үйге дейін; Балабақсы көшесі, №115 үйден №152 үйге дейін; Палуан Мұхаметжан көшесі, №1 үйден №47 үйге дейін; I-ықшам ауданы; Алғабас ауылы.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563 сайлау учаскесі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Түгіскен ауылы, Ы.Жұмабеков атындағы көшесі 49, ауылдық клубының ғимараты.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Түгіскен ауылы.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564 сайлау учаскесі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Кенжебай-Самай ауылы, негізгі орта мектебінің ғимараты.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Кенжебай-Самай ауылы.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565 сайлау учаскесі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Орынбай ауылы, Мектеп көшесі 7, ауылдық клубының ғимараты.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Орынбай, Бидайық-2 ауылдары.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