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c7f1" w14:textId="096c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қамсыздандыру, мәдениет, спорт саласындағы мамандар лауазымдарының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ауданының әкімдігінің 2023 жылғы 6 желтоқсандағы № 106/02 қаулысы. Ұлытау облысының Әділет департаментінде 2023 жылғы 21 желтоқсанда № 82-20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18-бабының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ауданының әкімдігі КАУЛЫ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қызметшілер болып табылатын және ауылдық жерде жұмыс істейтін әлеуметтік қамсыздандыру, мәдениет, спорт саласындағы мамандар лауазымдарының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Жаңаарқа ауданының әкімдігінің "Азаматтық қызметші болып табылатын және ауылдық жерде жұмыс істейтін әлеуметтік қамсыздандыру, мәдениет, спорт саласындағы мамандар лауазымдарының тізбесін айқындау туралы" 2020 жылғы 21 мамырдағы №53/01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№5848 болып тіркелген);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Жаңаарқа ауданының әкімдігінің "Жаңаарқа ауданы әкімдігінің 2020 жылғы 21 мамырдағы №53/01 "Азаматтық қызметші болып табылатын және ауылдық жерде жұмыс істейтін әлеуметтік қамсыздандыру, білім беру, мәдениет, спорт саласындағы мамандар лауазымдарының тізбесін айқындау туралы" қаулысына өзгерістер енгізу туралы" 2021 жылғы 19 ақпандағы №16/02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№6203 болып тіркелген).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Жаңаарқа аудандық мәслихаты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қамсыздандыру, мәдениет, спорт саласындағы мамандар лауазымдарының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Әлеуметтік қамсыздандыру саласындағы мамандардың лауазымдары: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Басқарушы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ұйымның құрылымдық бөлімшесі болып табылатын үйде қызмет көрсету бөлімшесінің меңгерушісі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жөніндегі консультант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 мен мүгедектігі бар адамдарға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қызметтерге қажеттілікті бағалау және айқындау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Мәдениет саласындағы мамандардың лауазымдары: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Басқарушы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 (директоры)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ММ және МҚК басшының (директорының) орынбасары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сектор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маңызы бар ММ және МҚК бөлім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көркемдік жетекшісі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әдістемелік кабинет меңгерушісі (басшысы)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кітапхана меңгерушісі (басшысы)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 (үйірме)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 (негізгі қызметтер)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Музейлер қорын есепке алу архивисті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режиссері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ұйымдастырушы (негізгі қызметтер)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атаудағы әдістемеші (негізгі қызметтер)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жетекші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(негізгі қызметтер)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атаудағы суретшілер (негізгі қызметтер)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атаудағы мастер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атаудағы техниктер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кеңесшісі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операторы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аппаратурасы, бейнежазба, дыбыс жазбасы операторы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жүргізуші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Спорт саласындағы мамандардың лауазымдары: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Басқарушы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ММ және МҚК басшысы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ММ және МҚК басшысының орынбасары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Жаттықтырушы-оқытушы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(Мамандырылыған) медициналық бике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(Мамандырылыған) медициналық аға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Әдіскер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Нұсқаушы (нұсқаушы-спортшыдан басқа)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шаруашылық қызмет көрсетумен айналысатын (бюро, гараж, іс-жүргізуші, сақтау камерасы, кеңсе, қазандық, кір жуатын орын, қойма, шаруашылық) құрылымдық бөлімшенің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жүргізуші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 ажырату: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МҚК – мемлекеттік қазыналық кәсіпорын.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