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68db" w14:textId="54d6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w:t>
      </w:r>
    </w:p>
    <w:p>
      <w:pPr>
        <w:spacing w:after="0"/>
        <w:ind w:left="0"/>
        <w:jc w:val="both"/>
      </w:pPr>
      <w:r>
        <w:rPr>
          <w:rFonts w:ascii="Times New Roman"/>
          <w:b w:val="false"/>
          <w:i w:val="false"/>
          <w:color w:val="000000"/>
          <w:sz w:val="28"/>
        </w:rPr>
        <w:t>Жетісу облысы әкімдігінің 2023 жылғы 7 ақпандағы № 33 қаулысы. Жетісу облысы Әділет департаментінде 2023 жылы 14 ақпанда № 1-19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"Бұқаралық ақпарат құралдары туралы" Заңының 4-4-бабының </w:t>
      </w:r>
      <w:r>
        <w:rPr>
          <w:rFonts w:ascii="Times New Roman"/>
          <w:b w:val="false"/>
          <w:i w:val="false"/>
          <w:color w:val="000000"/>
          <w:sz w:val="28"/>
        </w:rPr>
        <w:t>4-1) тармақшасына</w:t>
      </w:r>
      <w:r>
        <w:rPr>
          <w:rFonts w:ascii="Times New Roman"/>
          <w:b w:val="false"/>
          <w:i w:val="false"/>
          <w:color w:val="000000"/>
          <w:sz w:val="28"/>
        </w:rPr>
        <w:t xml:space="preserve">, Қазақстан Республикасы Ақпарат және қоғамдық даму министрінің міндетін атқарушының 2021 жылғы 19 мамырдағы </w:t>
      </w:r>
      <w:r>
        <w:rPr>
          <w:rFonts w:ascii="Times New Roman"/>
          <w:b w:val="false"/>
          <w:i w:val="false"/>
          <w:color w:val="000000"/>
          <w:sz w:val="28"/>
        </w:rPr>
        <w:t>№173</w:t>
      </w:r>
      <w:r>
        <w:rPr>
          <w:rFonts w:ascii="Times New Roman"/>
          <w:b w:val="false"/>
          <w:i w:val="false"/>
          <w:color w:val="000000"/>
          <w:sz w:val="28"/>
        </w:rPr>
        <w:t xml:space="preserve">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бұйрығына сәйкес (Нормативтік құқықтық актілерді мемлекеттік тіркеу тізілімінде № 22807 болып тіркелген) Жетісу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Жетісу облысының аумағында бұқаралық ақпарат құралдарында мемлекеттік ақпараттық саясатты жүргізу үшін сатып алынатын қызметтердің құнын айқындау Әдістемесі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Жетісу облысы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Жетісу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Жетісу облысы әкімдігінің </w:t>
            </w:r>
            <w:r>
              <w:rPr>
                <w:rFonts w:ascii="Times New Roman"/>
                <w:b w:val="false"/>
                <w:i w:val="false"/>
                <w:color w:val="000000"/>
                <w:sz w:val="20"/>
              </w:rPr>
              <w:t xml:space="preserve">2023 жылғы 7 ақпандағы № 33 </w:t>
            </w:r>
            <w:r>
              <w:rPr>
                <w:rFonts w:ascii="Times New Roman"/>
                <w:b w:val="false"/>
                <w:i w:val="false"/>
                <w:color w:val="000000"/>
                <w:sz w:val="20"/>
              </w:rPr>
              <w:t>қаулысымен бекітілген</w:t>
            </w:r>
          </w:p>
        </w:tc>
      </w:tr>
    </w:tbl>
    <w:bookmarkStart w:name="z16" w:id="4"/>
    <w:p>
      <w:pPr>
        <w:spacing w:after="0"/>
        <w:ind w:left="0"/>
        <w:jc w:val="left"/>
      </w:pPr>
      <w:r>
        <w:rPr>
          <w:rFonts w:ascii="Times New Roman"/>
          <w:b/>
          <w:i w:val="false"/>
          <w:color w:val="000000"/>
        </w:rPr>
        <w:t xml:space="preserve"> Жетісу облысының аумағында бұқаралық ақпарат құралдарында мемлекеттік ақпараттық саясатты жүргізу үшін сатып алынатын көрсетілетін қызметтің құнын айқындау әдістемесі</w:t>
      </w:r>
    </w:p>
    <w:bookmarkEnd w:id="4"/>
    <w:bookmarkStart w:name="z17" w:id="5"/>
    <w:p>
      <w:pPr>
        <w:spacing w:after="0"/>
        <w:ind w:left="0"/>
        <w:jc w:val="both"/>
      </w:pPr>
      <w:r>
        <w:rPr>
          <w:rFonts w:ascii="Times New Roman"/>
          <w:b w:val="false"/>
          <w:i w:val="false"/>
          <w:color w:val="000000"/>
          <w:sz w:val="28"/>
        </w:rPr>
        <w:t xml:space="preserve">
      1. Жетісу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осы әдістемесі (бұдан әрі – Әдістеме) Қазақстан Республикасының "Бұқаралық ақпарат құралдары туралы" Заңының 4-4 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Жетісу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End w:id="5"/>
    <w:bookmarkStart w:name="z18" w:id="6"/>
    <w:p>
      <w:pPr>
        <w:spacing w:after="0"/>
        <w:ind w:left="0"/>
        <w:jc w:val="both"/>
      </w:pPr>
      <w:r>
        <w:rPr>
          <w:rFonts w:ascii="Times New Roman"/>
          <w:b w:val="false"/>
          <w:i w:val="false"/>
          <w:color w:val="000000"/>
          <w:sz w:val="28"/>
        </w:rPr>
        <w:t>
      2. Жетісу облысының аумағындағы бұқаралық ақпарат құралдарында мемлекеттік ақпараттық саясатты жүргізу үшін сатып алынатын қызметтердің құны (бұдан әрі – көрсетілетін қызмет) осы Әдістеменің қосымшасына сәйкес бұқаралық ақпарат құралдары қызметінің әрбір жеке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қарай айқындалады.</w:t>
      </w:r>
    </w:p>
    <w:bookmarkEnd w:id="6"/>
    <w:bookmarkStart w:name="z19" w:id="7"/>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bookmarkEnd w:id="7"/>
    <w:bookmarkStart w:name="z20" w:id="8"/>
    <w:p>
      <w:pPr>
        <w:spacing w:after="0"/>
        <w:ind w:left="0"/>
        <w:jc w:val="both"/>
      </w:pPr>
      <w:r>
        <w:rPr>
          <w:rFonts w:ascii="Times New Roman"/>
          <w:b w:val="false"/>
          <w:i w:val="false"/>
          <w:color w:val="000000"/>
          <w:sz w:val="28"/>
        </w:rPr>
        <w:t>
      1) газеттер үшін Pn=Bn x V x Kq формуласы бойынша, онда:</w:t>
      </w:r>
    </w:p>
    <w:bookmarkEnd w:id="8"/>
    <w:bookmarkStart w:name="z21" w:id="9"/>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bookmarkEnd w:id="9"/>
    <w:bookmarkStart w:name="z22" w:id="10"/>
    <w:p>
      <w:pPr>
        <w:spacing w:after="0"/>
        <w:ind w:left="0"/>
        <w:jc w:val="both"/>
      </w:pPr>
      <w:r>
        <w:rPr>
          <w:rFonts w:ascii="Times New Roman"/>
          <w:b w:val="false"/>
          <w:i w:val="false"/>
          <w:color w:val="000000"/>
          <w:sz w:val="28"/>
        </w:rPr>
        <w:t>
      Bn – газетте орналастырылатын бір шаршы сантиметрмен көрсетілетін қызметтің базалық бағасы;</w:t>
      </w:r>
    </w:p>
    <w:bookmarkEnd w:id="10"/>
    <w:bookmarkStart w:name="z23" w:id="11"/>
    <w:p>
      <w:pPr>
        <w:spacing w:after="0"/>
        <w:ind w:left="0"/>
        <w:jc w:val="both"/>
      </w:pPr>
      <w:r>
        <w:rPr>
          <w:rFonts w:ascii="Times New Roman"/>
          <w:b w:val="false"/>
          <w:i w:val="false"/>
          <w:color w:val="000000"/>
          <w:sz w:val="28"/>
        </w:rPr>
        <w:t>
      V – газетте орналастырылатын, шаршы сантиметрмен есептелетін көрсетілетін қызмет көлемі;</w:t>
      </w:r>
    </w:p>
    <w:bookmarkEnd w:id="11"/>
    <w:bookmarkStart w:name="z24" w:id="12"/>
    <w:p>
      <w:pPr>
        <w:spacing w:after="0"/>
        <w:ind w:left="0"/>
        <w:jc w:val="both"/>
      </w:pPr>
      <w:r>
        <w:rPr>
          <w:rFonts w:ascii="Times New Roman"/>
          <w:b w:val="false"/>
          <w:i w:val="false"/>
          <w:color w:val="000000"/>
          <w:sz w:val="28"/>
        </w:rPr>
        <w:t>
      Kq – газет таралымына түзету коэффициенті:</w:t>
      </w:r>
    </w:p>
    <w:bookmarkEnd w:id="12"/>
    <w:bookmarkStart w:name="z25" w:id="13"/>
    <w:p>
      <w:pPr>
        <w:spacing w:after="0"/>
        <w:ind w:left="0"/>
        <w:jc w:val="both"/>
      </w:pPr>
      <w:r>
        <w:rPr>
          <w:rFonts w:ascii="Times New Roman"/>
          <w:b w:val="false"/>
          <w:i w:val="false"/>
          <w:color w:val="000000"/>
          <w:sz w:val="28"/>
        </w:rPr>
        <w:t>
      200 000 данаға дейін – 1,3;</w:t>
      </w:r>
    </w:p>
    <w:bookmarkEnd w:id="13"/>
    <w:bookmarkStart w:name="z26" w:id="14"/>
    <w:p>
      <w:pPr>
        <w:spacing w:after="0"/>
        <w:ind w:left="0"/>
        <w:jc w:val="both"/>
      </w:pPr>
      <w:r>
        <w:rPr>
          <w:rFonts w:ascii="Times New Roman"/>
          <w:b w:val="false"/>
          <w:i w:val="false"/>
          <w:color w:val="000000"/>
          <w:sz w:val="28"/>
        </w:rPr>
        <w:t>
      100 000 данаға дейін – 1,15;</w:t>
      </w:r>
    </w:p>
    <w:bookmarkEnd w:id="14"/>
    <w:bookmarkStart w:name="z27" w:id="15"/>
    <w:p>
      <w:pPr>
        <w:spacing w:after="0"/>
        <w:ind w:left="0"/>
        <w:jc w:val="both"/>
      </w:pPr>
      <w:r>
        <w:rPr>
          <w:rFonts w:ascii="Times New Roman"/>
          <w:b w:val="false"/>
          <w:i w:val="false"/>
          <w:color w:val="000000"/>
          <w:sz w:val="28"/>
        </w:rPr>
        <w:t>
      50 000 данаға дейін – 1;</w:t>
      </w:r>
    </w:p>
    <w:bookmarkEnd w:id="15"/>
    <w:bookmarkStart w:name="z28" w:id="16"/>
    <w:p>
      <w:pPr>
        <w:spacing w:after="0"/>
        <w:ind w:left="0"/>
        <w:jc w:val="both"/>
      </w:pPr>
      <w:r>
        <w:rPr>
          <w:rFonts w:ascii="Times New Roman"/>
          <w:b w:val="false"/>
          <w:i w:val="false"/>
          <w:color w:val="000000"/>
          <w:sz w:val="28"/>
        </w:rPr>
        <w:t>
      30 000 данаға дейін – 0,9;</w:t>
      </w:r>
    </w:p>
    <w:bookmarkEnd w:id="16"/>
    <w:bookmarkStart w:name="z29" w:id="17"/>
    <w:p>
      <w:pPr>
        <w:spacing w:after="0"/>
        <w:ind w:left="0"/>
        <w:jc w:val="both"/>
      </w:pPr>
      <w:r>
        <w:rPr>
          <w:rFonts w:ascii="Times New Roman"/>
          <w:b w:val="false"/>
          <w:i w:val="false"/>
          <w:color w:val="000000"/>
          <w:sz w:val="28"/>
        </w:rPr>
        <w:t>
      20 000 данаға дейін – 0,8;</w:t>
      </w:r>
    </w:p>
    <w:bookmarkEnd w:id="17"/>
    <w:bookmarkStart w:name="z30" w:id="18"/>
    <w:p>
      <w:pPr>
        <w:spacing w:after="0"/>
        <w:ind w:left="0"/>
        <w:jc w:val="both"/>
      </w:pPr>
      <w:r>
        <w:rPr>
          <w:rFonts w:ascii="Times New Roman"/>
          <w:b w:val="false"/>
          <w:i w:val="false"/>
          <w:color w:val="000000"/>
          <w:sz w:val="28"/>
        </w:rPr>
        <w:t>
      10 000 данаға дейін – 0,65;</w:t>
      </w:r>
    </w:p>
    <w:bookmarkEnd w:id="18"/>
    <w:bookmarkStart w:name="z31" w:id="19"/>
    <w:p>
      <w:pPr>
        <w:spacing w:after="0"/>
        <w:ind w:left="0"/>
        <w:jc w:val="both"/>
      </w:pPr>
      <w:r>
        <w:rPr>
          <w:rFonts w:ascii="Times New Roman"/>
          <w:b w:val="false"/>
          <w:i w:val="false"/>
          <w:color w:val="000000"/>
          <w:sz w:val="28"/>
        </w:rPr>
        <w:t>
      5 000 данаға дейін – 0,5;</w:t>
      </w:r>
    </w:p>
    <w:bookmarkEnd w:id="19"/>
    <w:bookmarkStart w:name="z32" w:id="20"/>
    <w:p>
      <w:pPr>
        <w:spacing w:after="0"/>
        <w:ind w:left="0"/>
        <w:jc w:val="both"/>
      </w:pPr>
      <w:r>
        <w:rPr>
          <w:rFonts w:ascii="Times New Roman"/>
          <w:b w:val="false"/>
          <w:i w:val="false"/>
          <w:color w:val="000000"/>
          <w:sz w:val="28"/>
        </w:rPr>
        <w:t>
      2) журналдар үшін Pm=Bm x V x Kq формуласы бойынша, онда:</w:t>
      </w:r>
    </w:p>
    <w:bookmarkEnd w:id="20"/>
    <w:bookmarkStart w:name="z33" w:id="21"/>
    <w:p>
      <w:pPr>
        <w:spacing w:after="0"/>
        <w:ind w:left="0"/>
        <w:jc w:val="both"/>
      </w:pPr>
      <w:r>
        <w:rPr>
          <w:rFonts w:ascii="Times New Roman"/>
          <w:b w:val="false"/>
          <w:i w:val="false"/>
          <w:color w:val="000000"/>
          <w:sz w:val="28"/>
        </w:rPr>
        <w:t>
      Pm (price) – қосылған құн салығын ескере отырып, журналдардағы көрсетілетін қызмет құны;</w:t>
      </w:r>
    </w:p>
    <w:bookmarkEnd w:id="21"/>
    <w:bookmarkStart w:name="z34" w:id="22"/>
    <w:p>
      <w:pPr>
        <w:spacing w:after="0"/>
        <w:ind w:left="0"/>
        <w:jc w:val="both"/>
      </w:pPr>
      <w:r>
        <w:rPr>
          <w:rFonts w:ascii="Times New Roman"/>
          <w:b w:val="false"/>
          <w:i w:val="false"/>
          <w:color w:val="000000"/>
          <w:sz w:val="28"/>
        </w:rPr>
        <w:t>
      Bm – журналда орналастырылатын бір шаршы сантиметрмен көрсетілетін қызмет үшін базалық баға;</w:t>
      </w:r>
    </w:p>
    <w:bookmarkEnd w:id="22"/>
    <w:bookmarkStart w:name="z35" w:id="23"/>
    <w:p>
      <w:pPr>
        <w:spacing w:after="0"/>
        <w:ind w:left="0"/>
        <w:jc w:val="both"/>
      </w:pPr>
      <w:r>
        <w:rPr>
          <w:rFonts w:ascii="Times New Roman"/>
          <w:b w:val="false"/>
          <w:i w:val="false"/>
          <w:color w:val="000000"/>
          <w:sz w:val="28"/>
        </w:rPr>
        <w:t>
      V – шаршы сантиметрмен есептелетін журналда орналастырылатын көрсетілетін қызмет көлемі;</w:t>
      </w:r>
    </w:p>
    <w:bookmarkEnd w:id="23"/>
    <w:bookmarkStart w:name="z36" w:id="24"/>
    <w:p>
      <w:pPr>
        <w:spacing w:after="0"/>
        <w:ind w:left="0"/>
        <w:jc w:val="both"/>
      </w:pPr>
      <w:r>
        <w:rPr>
          <w:rFonts w:ascii="Times New Roman"/>
          <w:b w:val="false"/>
          <w:i w:val="false"/>
          <w:color w:val="000000"/>
          <w:sz w:val="28"/>
        </w:rPr>
        <w:t>
      Kq – журнал таралымына түзету коэффициенті:</w:t>
      </w:r>
    </w:p>
    <w:bookmarkEnd w:id="24"/>
    <w:bookmarkStart w:name="z37" w:id="25"/>
    <w:p>
      <w:pPr>
        <w:spacing w:after="0"/>
        <w:ind w:left="0"/>
        <w:jc w:val="both"/>
      </w:pPr>
      <w:r>
        <w:rPr>
          <w:rFonts w:ascii="Times New Roman"/>
          <w:b w:val="false"/>
          <w:i w:val="false"/>
          <w:color w:val="000000"/>
          <w:sz w:val="28"/>
        </w:rPr>
        <w:t>
      15 000 данаға дейін – 1,2;</w:t>
      </w:r>
    </w:p>
    <w:bookmarkEnd w:id="25"/>
    <w:bookmarkStart w:name="z38" w:id="26"/>
    <w:p>
      <w:pPr>
        <w:spacing w:after="0"/>
        <w:ind w:left="0"/>
        <w:jc w:val="both"/>
      </w:pPr>
      <w:r>
        <w:rPr>
          <w:rFonts w:ascii="Times New Roman"/>
          <w:b w:val="false"/>
          <w:i w:val="false"/>
          <w:color w:val="000000"/>
          <w:sz w:val="28"/>
        </w:rPr>
        <w:t>
      10 000 данаға дейін – 1,1;</w:t>
      </w:r>
    </w:p>
    <w:bookmarkEnd w:id="26"/>
    <w:bookmarkStart w:name="z39" w:id="27"/>
    <w:p>
      <w:pPr>
        <w:spacing w:after="0"/>
        <w:ind w:left="0"/>
        <w:jc w:val="both"/>
      </w:pPr>
      <w:r>
        <w:rPr>
          <w:rFonts w:ascii="Times New Roman"/>
          <w:b w:val="false"/>
          <w:i w:val="false"/>
          <w:color w:val="000000"/>
          <w:sz w:val="28"/>
        </w:rPr>
        <w:t>
      8 000 данаға дейін – 1;</w:t>
      </w:r>
    </w:p>
    <w:bookmarkEnd w:id="27"/>
    <w:bookmarkStart w:name="z40" w:id="28"/>
    <w:p>
      <w:pPr>
        <w:spacing w:after="0"/>
        <w:ind w:left="0"/>
        <w:jc w:val="both"/>
      </w:pPr>
      <w:r>
        <w:rPr>
          <w:rFonts w:ascii="Times New Roman"/>
          <w:b w:val="false"/>
          <w:i w:val="false"/>
          <w:color w:val="000000"/>
          <w:sz w:val="28"/>
        </w:rPr>
        <w:t>
      5 000 данаға дейін – 0,9;</w:t>
      </w:r>
    </w:p>
    <w:bookmarkEnd w:id="28"/>
    <w:bookmarkStart w:name="z41" w:id="29"/>
    <w:p>
      <w:pPr>
        <w:spacing w:after="0"/>
        <w:ind w:left="0"/>
        <w:jc w:val="both"/>
      </w:pPr>
      <w:r>
        <w:rPr>
          <w:rFonts w:ascii="Times New Roman"/>
          <w:b w:val="false"/>
          <w:i w:val="false"/>
          <w:color w:val="000000"/>
          <w:sz w:val="28"/>
        </w:rPr>
        <w:t>
      3 000 данаға дейін – 0,8;</w:t>
      </w:r>
    </w:p>
    <w:bookmarkEnd w:id="29"/>
    <w:bookmarkStart w:name="z42" w:id="30"/>
    <w:p>
      <w:pPr>
        <w:spacing w:after="0"/>
        <w:ind w:left="0"/>
        <w:jc w:val="both"/>
      </w:pPr>
      <w:r>
        <w:rPr>
          <w:rFonts w:ascii="Times New Roman"/>
          <w:b w:val="false"/>
          <w:i w:val="false"/>
          <w:color w:val="000000"/>
          <w:sz w:val="28"/>
        </w:rPr>
        <w:t>
      1 000 данаға дейін – 0,7.</w:t>
      </w:r>
    </w:p>
    <w:bookmarkEnd w:id="30"/>
    <w:bookmarkStart w:name="z43" w:id="31"/>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bookmarkEnd w:id="31"/>
    <w:bookmarkStart w:name="z44" w:id="32"/>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bookmarkEnd w:id="32"/>
    <w:bookmarkStart w:name="z45" w:id="33"/>
    <w:p>
      <w:pPr>
        <w:spacing w:after="0"/>
        <w:ind w:left="0"/>
        <w:jc w:val="both"/>
      </w:pPr>
      <w:r>
        <w:rPr>
          <w:rFonts w:ascii="Times New Roman"/>
          <w:b w:val="false"/>
          <w:i w:val="false"/>
          <w:color w:val="000000"/>
          <w:sz w:val="28"/>
        </w:rPr>
        <w:t>
      Bi – интернет-ресурста көрсетілетін қызметтің бір таңбасының, секундінің, минутының, данасының базалық бағасы;</w:t>
      </w:r>
    </w:p>
    <w:bookmarkEnd w:id="33"/>
    <w:bookmarkStart w:name="z46" w:id="34"/>
    <w:p>
      <w:pPr>
        <w:spacing w:after="0"/>
        <w:ind w:left="0"/>
        <w:jc w:val="both"/>
      </w:pPr>
      <w:r>
        <w:rPr>
          <w:rFonts w:ascii="Times New Roman"/>
          <w:b w:val="false"/>
          <w:i w:val="false"/>
          <w:color w:val="000000"/>
          <w:sz w:val="28"/>
        </w:rPr>
        <w:t>
      V – интернет-ресурста көрсетілетін қызметтің символдармен, секундтармен, минуттармен, даналармен есептелетін көлемі;</w:t>
      </w:r>
    </w:p>
    <w:bookmarkEnd w:id="34"/>
    <w:bookmarkStart w:name="z47" w:id="35"/>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bookmarkEnd w:id="35"/>
    <w:bookmarkStart w:name="z48" w:id="36"/>
    <w:p>
      <w:pPr>
        <w:spacing w:after="0"/>
        <w:ind w:left="0"/>
        <w:jc w:val="both"/>
      </w:pPr>
      <w:r>
        <w:rPr>
          <w:rFonts w:ascii="Times New Roman"/>
          <w:b w:val="false"/>
          <w:i w:val="false"/>
          <w:color w:val="000000"/>
          <w:sz w:val="28"/>
        </w:rPr>
        <w:t>
      айына 500 000 кірушіге дейін – 1;</w:t>
      </w:r>
    </w:p>
    <w:bookmarkEnd w:id="36"/>
    <w:bookmarkStart w:name="z49" w:id="37"/>
    <w:p>
      <w:pPr>
        <w:spacing w:after="0"/>
        <w:ind w:left="0"/>
        <w:jc w:val="both"/>
      </w:pPr>
      <w:r>
        <w:rPr>
          <w:rFonts w:ascii="Times New Roman"/>
          <w:b w:val="false"/>
          <w:i w:val="false"/>
          <w:color w:val="000000"/>
          <w:sz w:val="28"/>
        </w:rPr>
        <w:t>
      айына 1 000 000 кірушіге дейін – 1,1;</w:t>
      </w:r>
    </w:p>
    <w:bookmarkEnd w:id="37"/>
    <w:bookmarkStart w:name="z50" w:id="38"/>
    <w:p>
      <w:pPr>
        <w:spacing w:after="0"/>
        <w:ind w:left="0"/>
        <w:jc w:val="both"/>
      </w:pPr>
      <w:r>
        <w:rPr>
          <w:rFonts w:ascii="Times New Roman"/>
          <w:b w:val="false"/>
          <w:i w:val="false"/>
          <w:color w:val="000000"/>
          <w:sz w:val="28"/>
        </w:rPr>
        <w:t>
      айына 2 000 000 кірушіге дейін – 1,2;</w:t>
      </w:r>
    </w:p>
    <w:bookmarkEnd w:id="38"/>
    <w:bookmarkStart w:name="z51" w:id="39"/>
    <w:p>
      <w:pPr>
        <w:spacing w:after="0"/>
        <w:ind w:left="0"/>
        <w:jc w:val="both"/>
      </w:pPr>
      <w:r>
        <w:rPr>
          <w:rFonts w:ascii="Times New Roman"/>
          <w:b w:val="false"/>
          <w:i w:val="false"/>
          <w:color w:val="000000"/>
          <w:sz w:val="28"/>
        </w:rPr>
        <w:t>
      айына 5 000 000 кірушіге дейін – 1,3;</w:t>
      </w:r>
    </w:p>
    <w:bookmarkEnd w:id="39"/>
    <w:bookmarkStart w:name="z52" w:id="40"/>
    <w:p>
      <w:pPr>
        <w:spacing w:after="0"/>
        <w:ind w:left="0"/>
        <w:jc w:val="both"/>
      </w:pPr>
      <w:r>
        <w:rPr>
          <w:rFonts w:ascii="Times New Roman"/>
          <w:b w:val="false"/>
          <w:i w:val="false"/>
          <w:color w:val="000000"/>
          <w:sz w:val="28"/>
        </w:rPr>
        <w:t>
      айына 5 000 000 кірушіден жоғары – 1,4.</w:t>
      </w:r>
    </w:p>
    <w:bookmarkEnd w:id="40"/>
    <w:bookmarkStart w:name="z53" w:id="41"/>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bookmarkEnd w:id="41"/>
    <w:bookmarkStart w:name="z54" w:id="42"/>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bookmarkEnd w:id="42"/>
    <w:bookmarkStart w:name="z55" w:id="43"/>
    <w:p>
      <w:pPr>
        <w:spacing w:after="0"/>
        <w:ind w:left="0"/>
        <w:jc w:val="both"/>
      </w:pPr>
      <w:r>
        <w:rPr>
          <w:rFonts w:ascii="Times New Roman"/>
          <w:b w:val="false"/>
          <w:i w:val="false"/>
          <w:color w:val="000000"/>
          <w:sz w:val="28"/>
        </w:rPr>
        <w:t>
      Btv – телевизияда көрсетілетін қызметтердің бір секундінің, минутының, сериясының базалық бағасы;</w:t>
      </w:r>
    </w:p>
    <w:bookmarkEnd w:id="43"/>
    <w:bookmarkStart w:name="z56" w:id="44"/>
    <w:p>
      <w:pPr>
        <w:spacing w:after="0"/>
        <w:ind w:left="0"/>
        <w:jc w:val="both"/>
      </w:pPr>
      <w:r>
        <w:rPr>
          <w:rFonts w:ascii="Times New Roman"/>
          <w:b w:val="false"/>
          <w:i w:val="false"/>
          <w:color w:val="000000"/>
          <w:sz w:val="28"/>
        </w:rPr>
        <w:t>
      V – телевизияда көрсетілетін қызметтің секундтармен, минуттармен, сериялармен есептелетін көлемі</w:t>
      </w:r>
    </w:p>
    <w:bookmarkEnd w:id="44"/>
    <w:bookmarkStart w:name="z57" w:id="45"/>
    <w:p>
      <w:pPr>
        <w:spacing w:after="0"/>
        <w:ind w:left="0"/>
        <w:jc w:val="both"/>
      </w:pPr>
      <w:r>
        <w:rPr>
          <w:rFonts w:ascii="Times New Roman"/>
          <w:b w:val="false"/>
          <w:i w:val="false"/>
          <w:color w:val="000000"/>
          <w:sz w:val="28"/>
        </w:rPr>
        <w:t>
      Егер мемлекеттік ақпараттық тапсырысты қалыптастыру кезінде телевизиялық бағдарламалардың жанрлары бойынша бөлінулер ескерілмеген жағдайда, телевизиялық бағдарламаларды өндіру және орналастыру құны базалық (Btv) болады.</w:t>
      </w:r>
    </w:p>
    <w:bookmarkEnd w:id="45"/>
    <w:bookmarkStart w:name="z58" w:id="46"/>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bookmarkEnd w:id="46"/>
    <w:bookmarkStart w:name="z59" w:id="47"/>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bookmarkEnd w:id="47"/>
    <w:bookmarkStart w:name="z60" w:id="48"/>
    <w:p>
      <w:pPr>
        <w:spacing w:after="0"/>
        <w:ind w:left="0"/>
        <w:jc w:val="both"/>
      </w:pPr>
      <w:r>
        <w:rPr>
          <w:rFonts w:ascii="Times New Roman"/>
          <w:b w:val="false"/>
          <w:i w:val="false"/>
          <w:color w:val="000000"/>
          <w:sz w:val="28"/>
        </w:rPr>
        <w:t>
      Br – радиоарнада көрсетілетін қызметтердің бір секундінің, минутының базалық бағасы;</w:t>
      </w:r>
    </w:p>
    <w:bookmarkEnd w:id="48"/>
    <w:bookmarkStart w:name="z61" w:id="49"/>
    <w:p>
      <w:pPr>
        <w:spacing w:after="0"/>
        <w:ind w:left="0"/>
        <w:jc w:val="both"/>
      </w:pPr>
      <w:r>
        <w:rPr>
          <w:rFonts w:ascii="Times New Roman"/>
          <w:b w:val="false"/>
          <w:i w:val="false"/>
          <w:color w:val="000000"/>
          <w:sz w:val="28"/>
        </w:rPr>
        <w:t>
      V – радиоарнада көрсетілетін қызметтің секундтармен, минуттармен есептелетін көлемі.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Әдістемесіне қосымша</w:t>
            </w:r>
          </w:p>
        </w:tc>
      </w:tr>
    </w:tbl>
    <w:bookmarkStart w:name="z63" w:id="50"/>
    <w:p>
      <w:pPr>
        <w:spacing w:after="0"/>
        <w:ind w:left="0"/>
        <w:jc w:val="left"/>
      </w:pPr>
      <w:r>
        <w:rPr>
          <w:rFonts w:ascii="Times New Roman"/>
          <w:b/>
          <w:i w:val="false"/>
          <w:color w:val="000000"/>
        </w:rPr>
        <w:t xml:space="preserve"> Жетісу облысының аумағындағы бұқаралық ақпарат құралдарында мемлекеттік ақпараттық саясатты жүргізу үшін сатып алынатын көрсетілетін қызметтердің базалық бағалары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Өлшем</w:t>
            </w:r>
          </w:p>
          <w:bookmarkEnd w:id="51"/>
          <w:p>
            <w:pPr>
              <w:spacing w:after="20"/>
              <w:ind w:left="20"/>
              <w:jc w:val="both"/>
            </w:pPr>
            <w:r>
              <w:rPr>
                <w:rFonts w:ascii="Times New Roman"/>
                <w:b w:val="false"/>
                <w:i w:val="false"/>
                <w:color w:val="000000"/>
                <w:sz w:val="20"/>
              </w:rPr>
              <w:t>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аумағында таратылатын мерзімді баспа басылымдарында (газет) көрсетілетін қызмет (ақпараттық материалдарды дайындау және орналастыру) (Вn)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мерзімді баспа басылымдарында (журнал) көрсетілетін қызмет (ақпараттық материалдарды дайындау және орналастыру) (Bm)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мәселелерді жария ететін интернет-ресурста көрсетілетін қызмет (ақпараттық материалдарды дайындау және орналастыру) (Вi)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мәселелерді жария ететін интернет-ресурста көрсетілетін қызмет (ақпараттық материалдарды дайындау және орналастыру) (Вi)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теле-радиоарналардың міндетті тізбесіне енгізілген телевизияда көрсетілетін қызмет (ақпараттық материалдарды дайындау және орналастыру) (Btv)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теле-радиоарналардың тізбесіне кіретін арналарды қоспағанда, Жетісу облысының аумағында телерадио хабарларын таратудың ұлттық операторы тарататын еркін қолжетімді теле-, радиоарналардың тізбесіне кіретін телевизияда көрсетілетін қызмет (ақпараттық материалдарды дайындау және орналастыру) (Btv)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аумағында таратылатын радиоарнада көрсетілетін қызмет (ақпараттық бағдарламаларды дайындау және орналастыру)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аумағында таратылатын радиоарнада көрсетілетін қызмет (аудиороликті дайындау және орналастыру)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