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2805" w14:textId="3b32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тыңайтқыштарға субсидиялар тізбесін және нормаларын, сондай-ақ тыңайтқыштарды(органикалық тыңайтқыштарды қоспағанда)субсидиялауға арналған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27 наурыздағы № 83 қаулысы. Жетісу облысы Әділет департаментінде 2023 жылы 28 наурызда № 7-19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(Нормативтік құқықтық актілерді мемлекеттік тіркеу тізілімінде № 20209 тіркелген)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арналған тыңайтқыштардың субсидияланатын түрлерінің (органикалық тыңайтқыштарды қоспағанда) тізбесі және тыңайтқыштарды сатушыдан сатып алынған тыңайтқыштардың 1 тоннасына (килограмына, литріне)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тыңайтқыштарға (органикалық тыңайтқыштарды қоспағанда) субсидиялауға арналған бюджет қаражатының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Жетісу облысының Әділет департаментінде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Жетісу облысы әкімдігінің интернет-ресурсында орналастырылуын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27 наурыздағы № 83 қаулыға 1 -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тыңайтқыштардың субсидияланатын түрлерінің (органикалық тыңайтқыштарды қоспағанда)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 белсенді заттардың құрамы,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нормасы, теңге/тонна, литр, килограм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азот бар аммиак-нитратты тыңайтқыш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түйіршіктелген аммоний сульфаты В маркалары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маркасы (аммоний сульфаты)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 N+24%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қоспа (түйіршіктелген аммоний сульфаты)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қоспа (түйіршіктелген аммоний сульфаты)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сульфонитраты 30: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маркалары (өзгертілген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Ютек карбамиді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сұйық тыңайтқышы+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КАС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- 28 маркалы сұйық азотты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- 30 маркалы сұйық азотты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Бмаркалы суперфосфат минералды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Суперфосфат (аммонизацияланған суперфосфат (ASSP))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 кен орнының фосфорит концентраты мен ұны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 52, SiB маркалары (өзгертілген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+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+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 52 + 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қоспа: 10: 46: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 12: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 11: 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 10: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хлориді, SIB маркалары (өзгертілген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сульфаты, SIB маркалары (өзгертілген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калий сульфаты (калий сульфаты)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(Tera Tera Krista SOP)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калий сульфаты (калий сульфаты) тазартылған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еритін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FERTI (KMU VERTIM)кешенді минералды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күкірт маркалы карбамид С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 маркалы карбамид агрохимикаты С 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күкірт маркалы карбамид с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(ЖКУ)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тыңайтқыш (LCD)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(ЖКУ)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15:15: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15-15-15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маркалары (өзгертілген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16-16-16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маркалары (өзгертілген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17:17: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маркалы азот-фосфор-калий тыңайтқышы 9-25-25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10-26-26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10-26-26, NPK-1 (диаммофоска)маркалы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маркалы тыңайтқыш: диаммофоска 10-26-26,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10:26: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маркалы FERTIM аралас минералды тыңайтқыштары NPK 10:26: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13-13-24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19: 4: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21:1: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маркасы 16: 16:16 +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маркасы 16:16: 16 +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16:16: 16+BMZ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16:16: 16+BCMZ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8-20-30(2)маркалы құрамында азот-фосфор-калий күкірті бар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15-15-15(10)маркалы құрамында азот-фосфор-калий күкірті бар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NPK(s)13-17-17(6)маркалы құрамында азот-фосфор-калий күкірті бар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NPK(s)маркалы құрамында азот-фосфор-калий күкірті бар тыңайтқыш 13-17-17 (6)+0,15 В+0,6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14:14: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маркасы 10:26: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 диаммофоск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10:26:26+Zn диаммофоск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10:26:26+BMZ диаммофоск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10:26:26+bcmz диаммофоск маркалы азот-фосфор-калий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маркалары 14:14: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күкірті бар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тыңайтқыш, SiB маркасы (модификацияланған минералды тыңайтқыш)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 маркалы күрделі минералды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азот-фосфор күкірті бар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маркасы 16:20: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20:20 +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20:20 + ВMZ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 +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құрамында А, Б, В, ұнтақ маркалы тыңайтқыш (NPS-тыңайтқыш) бар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н.м 6%; Р2О5-11,0; SO3-15.0; СаО-14,0; MgO-0,25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 фосфаты, А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 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монофосфаты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фосфаты (МКР)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күрделі минералды 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 тыңайтқышы күрделі-аралас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Yaralivatm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 түйіршіктелген кальций 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маркалы түйіршіктелген кальций 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Abocol CN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Кристалон арнайы минералды тыңайтқышы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Кристалон Қызыл минералды тыңайтқышы 12-12-36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минералды тыңайтқышы 13-40-13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тыңайтқышы 14-11-31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Кристалон Браун 3-11-38 микроэлементтері бар күрделі суда еритін NPK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тыңайтқыштары:"Хелат Fe-13"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тыңайтқыштары:"Zn-15 хелаты"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тыңайтқыштары:"Хелат Mn-13"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тыңайтқыштары:"хелат Cu-15"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Magnesium Sulphateмаркалы growfert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13-0-46 (NOP)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11-0-0 + 15 MgO (MN)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Органо-минералды тыңайтқышы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™ Azos 300 ™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күрделі минералды тыңайтқыш Yara Mila Complex 12-11-18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Тыңайтқышы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тыңайтқышы 12-24-12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тыңайтқышы 9-12-25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Тыңайтқышы 9-5-26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Тыңайтқышы 9-0-36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- 15%, Mn - 1%, Zn-1%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маркалы органикалық-минералды Биостим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 полисахаридтер – 7,0, N – 4,5, Р2О5 – 5,0, К2О – 2,5, MgO - 1,0, Fe – 0,2, Mn – 0,2, Zn – 0,2, Cu -0,1, B-0,1, Mo-0,01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 маркалы органикалық-минералды Биостим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аминқышқылдары-10,0, N-6,0, К2О-3,0%, SO3-5,0%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маркалы органикалық-минералды Биостим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Fe-0,4, Mn-0,2, Zn-0,2, Cu-0,1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маркалы органикалық-минералды Биостим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Mn-0,7, Zn – 0,6, Cu -0,4, B – 0,2, Mo-0,02, Co-0,02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маркалы органикалық-минералды Биостим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Cu-0,1, B-0,7, Mo-0,04, Co-0,02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Қызылшамаркалы органикалық-минералды Биостим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аминқышқылдары-6,0,N-3,5, SO3-2,0,MgO-2,5, Fe-0,03,Mn-1,2, Zn-0,5, Cu-0,03, B-0,5, Mo-0,02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 маркалы органикалық-минералды Биостим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N-6, SO3-6,0, MgO-2,0, Fe-0,3,Mn-0,2, Zn-0,9, Cu-0,3, B-0,3, Mo-0,02, Со-0,2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Жүгеріге арналған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үшін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үшінмаркалы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дақылдары үшін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үшін 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арналғанмаркалы Ультрамаг Комби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6:14:35+2MgO+me маркалары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6:14: 35+2MgO+me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12:8:31+2MgO+me маркалары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12:8: 31+2MgO+me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13:40:13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13:40:13+me маркалары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15:15:30+1,5 MgO+me маркалары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18:18:18+3MgO+me маркалары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18: 18: 18 +3MgO+me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маркалары 20: 20:20 + me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20:20:20+me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3:11: 38+3МдО+me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аминқышқылдары-9%, L-аминқышқылдары-6,5%, теңіз балдыры сығындысы-4%, органикалық заттар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СоМо Бастау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Со-0,5%, Mo-1%, аминқышқылдары-9%, L-аминқышқылдары-6,5%, теңіз балдыры сығындысы-4%, органикалық заттар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Foliar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S-4%, Fe-0,1%, Cu-0,1%, Mo-0,02%, Co-0,01%, аминқышқылдары-10%, органикалық заттар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Фертигрейні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P2%, Mn-1%, B-0,3%, S-2%, аминқышқылдары-7%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аминқышқылдары-14,4%, органикалық заттар-60%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балдыры сығындысы - 10%, органикалық заттар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Гүлі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P-10%, B-1%, Mo-0,5%, аминқышқылдары-3%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Жеміс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 сығындысы-25%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Үшін-10%, гумин заттары-37%, гумин сығындылары (фульвоқышқылдар)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Текокель Амино Қоспасы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Zn-0,7%, Mn-0,7%, B - 0,1%, Fe-3%, Cu-0,3%, Mo-0,1%, l-аминқышқылдары-6%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этаноламин-10%, L-аминқышқылдары-6%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Tekokel Amino CaB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B-0,2%, L-аминқышқылдары-6%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Tekokel Amino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Zn-8%, L-аминқышқылдары-6%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Tekokel Amino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Fe-6%, l-аминқышқылдары-6%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N-0,9%, К-20%, L-аминқышқылдары-5%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L-аминқышқылдары-6%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Контроллері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Текокель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 / ҚР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бақылау комитеті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Контроллері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 қышқылы-20%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заттар-35%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M2 / Agri M2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заттар-50%, жалпы азот (N) -1%, жалпы калий (K2O) - 3,5%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Viva Тыңайтқышы (Viva)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C8, 0%, Fe-0,02% (EDDHSA), полисахаридтер, витаминдер, ақуыздар, амин қышқылдары, тазартылған гумус 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Бороплус Тыңайтқышы (Бороплус)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brexil кальций (Brexil Ca)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Combi тыңайтқышы (Brexil Combi)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Brexil Қоспасы (Brexil Mix)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Multi Тыңайтқышы (Brexil Multi)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FERRUM Тыңайтқышы (Brexil Fe)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Мырыш Тыңайтқышы (Brexil Zn)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Calbit C Тыңайтқышы (Calbit 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Шебері 13:40:13 (Master 13:40: 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Шебері 15:5: 30+2 (Master 15-5-30+2)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шебері 18:18: 18+3MgO+s+TE (Master 18: 18:18 + 3MgO+s+TE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Шебері 20:20:20 (Master 20: 20: 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Шебері 3:11:38+4 (Master 3:11:38+4)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Шебері 3:37: 37 (Master 3: 37: 37)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10:54:10 (Plantafol 10:54: 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20:20:20 (Plantafol 20: 20: 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30:10:10 (Plantafol 30:10: 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5:15:45 (Plantafol 5:15:45)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Тыңайтқышы (Radifarm)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K2O-8%, C-10, Zn-(EDTA), дәрумендер, сапониндер, бетаин, ақуыздар, аминқышқылдары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Мегафол (Megafol)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K2O-8%, C-9%, фитогормондар, бетаин, витаминдер, ақуыздар, амин 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Sweet Тыңайтқышы (Тәтті)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Бенефит ПЗ (Benefit PZ)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 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Ferrilene Trium (Ferrilene Trium)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(Ferrilene)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dmp бақылау (control DMP)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MS Кремі (MS Cream)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MS extra (MC EXTRA)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белоктар, амин 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MS set (MS Set)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осмолит, бетаин, ақуыздар, аминқышқылдары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Аминосит 33% (Aminosit 33%)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33, жалпы N-9,8, органикалық заттар-48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астықтыңайтқышы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Тыңайтқыш"Нутривант Плюс майлы"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Plus UNICROP 0-36-24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Тыңайтқышы (Руткат)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бос аминқышқылдары - 10, полисахаридтер-6,1, ауксиндер-0,6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Ультрамаг Бор (N-4,7%, В-11,0%)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маркалы Ультрамаг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(А Маркасы, В Маркасы)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маркалар А: N-15,38,MgO-2,04, So3-4,62, Cu - 0,95, Fe - 0,78, Mn-1,13, Zn-1,1, Mo-0,01, Ti - 0,02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маркалар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 - Zn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Znкешенді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Cuкешенді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Mnкешенді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PKкешенді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Trioкешенді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Moliborкешенді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Polystim Globalкешенді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Nematanкешенді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Start-Upкешенді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тыңайтқыштар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Alginamin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Ammasolкешенді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Humika PLUSкешенді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Kalisolкешенді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Бораминкешенді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Biostimкешенді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Kraftкешенді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Folixirкешенді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Carambaкешенді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Calveloxкешенді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Кабаминкешенді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Curadripкешенді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Carminaкешенді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Growcalкешенді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POTENCIAкешенді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10-52-10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13-6-26+8 CaO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15-5-30+2MgO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15-30-15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16-8-24+2MgO;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18-18-18+1MgO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20-10-20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0-60-20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Fosiramкешенді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Etidot 67кешенді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Ferromaxкешенді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Ferrovitкешенді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Micrallкешенді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Growborкешенді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Microlanкешенді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Sancropкешенді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Nutrimic Plusкешенді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Vittasprayкешенді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Cerestartкешенді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Өсу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тамақтану бренді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моно-күкірт маркалы "Волски Моноформы" сұйық микро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моно-Бор маркалы "Волски Моноформы" сұйық микро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моно-мырыш маркалы "Волски Моноформы" сұйық микро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микроэлементтер Волски моноформалары "Волски"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Моно-Темір""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Микромак маркалы"Волски Микрокешені"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 маркалы"Волски Микрокешені"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Экомак маркалы "Волски Микрокешені"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N маркалы "Страда"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Р маркалы "Страда"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К маркалы "Страда" сұйық кешенді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 150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Mn-0,04%; Zn-0,21%, Мо-0,002%; аминқышқылдары-2,86%; органикалық қышқылдар – 2,30%; моносахаридтер-0,00403%, фитогормондар – 0,00046%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-11,1%; P2O5-4,03%; K2O-6,47%; SO3-0,02 %; Cu – 0,01 %; B – 0,02%; Fe-0,02 %; Mn-0,01 %; Zn – 0,01%; аминқышқылдары-3,0%; органикалық қышқылдар – 0,7%; полисахаридтер-0,00388 %; фитогормондар-0,00044 %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 Нановит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N-3,98%; MgO-4,53 %; SO3-3,91%; Cu-0,51 %; B – 0,51%; Fe-0,60 %; Mn-0,94 %; Zn – 0,50%; Mo-0,002%; аминқышқылдары-5,19 %; органикалық қышқылдар-5,30 %; полисахаридтер-0,00379 %; фитогормондар-0,00043 %; гумин қышқылдары-0,25 %, фульвоқышқылдары-0,045 %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Нановит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аминқышқылдары-1,5 %; моносахаридтер-0,00368 %; фитогормондар-0,00042 %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N-2,66%; SO3-4,41 %; аминқышқылдары-1,39 %; органикалық қышқылдар-7,20%; моносахаридтер-0,00329 %; фитогормондар-0,00038 %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N-5,40 %; SO3-2,66 %; cu – 5,65 %; аминқышқылдары – 2,68 %; органикалық қышқылдар – 6,20 %; моносахаридтер-0,00397 %; фитогормондар-0,00045 %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Zn-7,67 %; N – 5,41%; ЅО3-3,61 %; аминқышқылдары-2,78 %; органикалық қышқылдар-8,35 %; моносахаридтер-0,00385%; фитогормондар-0,00044 %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N-8,86 %, MgO-0,71 %; SO3-0,77 %; Sao – 15,0%; cu-0,02 %; B – 0,04%; Fe-0,21 %; Mn-0,11 %; Zn – 0,02%; аминқышқылдары-0,78 %; органикалық қышқылдар-0,10 %; полисахаридтер-0,00347 %; фитогормондар-0,0004 %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Нановиті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N-4,53 %, Р2О5-30,00 %; В-0,51 %; Zn-0,51 %; SO3-0,25 %; аминқышқылдары-0,08 %; органикалық қышқылдар-4,5 %; полисахаридтер-0,00365 %; фитогормондар-0,00042 %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Нановиті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N-3,34 %, SO3-0,25 %; В-0,50% л; Мо-3,00 %; Zn-0,50 %; аминқышқылдары-4,26 %; органикалық қышқылдар-16,5 %; полисахаридтер-0,00417 %; фитогормондар-0,00048 %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Нановиті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 - 0,02 %; Мо – 0,006 %; Zn – 0,02 %; Р2 О5 -1,0%; К2О - 1,1 %, Si-0,004 %; Co-0,004 %; аминқышқылдары-35,0 %; моносахаридтер-0,1 %; фитогормондар-0,012 %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3: 18: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5:20:5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9: 18: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өсу стимуляторлары және өсімдік иммунитеті-10г /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бидай"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аминқышқылдары-25г/л, өсу стимуляторлары және өсімдік иммунитеті-10г /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әмбебаптыңайтқышы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+аминқышқылдары-85г/л, өсімдіктердің өсуі мен иммунитетін ынталандырушылар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қышқылдар-25г / л, амин қышқылдары — 25г/л, өсімдіктердің өсуі мен иммунитетін ынталандырушылар — 10г /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күнбағыс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 / л, амин қышқылдары-25г / л, өсімдіктердің өсуі мен иммунитетін ынталандырушылар-10г /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дәнді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 қышқылдары 2%, органикалық төмен молекулалық қышқылдар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кешен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(STOLLER ENERGY)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- NPK маркалы Лигногумат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маркалы Лигногумат супер БИО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gg 15-30-15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gg 19-19-19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11-44-11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15-30-15+2MgO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19-19-19+1MgO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26-12-12+2MgO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Foliar 21-21-21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Foliar 8-52-17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Foliar 23-7-23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gg 16-8-32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Drip 14-7-21+2MgO2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Drip 14-7-28+2MgO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Drip 12-5-40+2MgO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Foliar 16-8-34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Foliar 12-5-40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 еритін NPK тыңайтқыштары. Аммоний нитраты бар тотықтырғыш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аммоний нитраты бар Poly-Feed 10.0.1 тыңайтқышы. Poly-Feed gg формуласы 20-9-20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18-14-18+2MgO+ME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20-10-10+4MgO+ME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12-9-34 + 3MgO+ME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12-42-8 + 3MgO+ME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10-52-10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20-10-20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16-8-24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18-18-18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™ формуласы: Poly-Feed 12-45-12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 ™ формуласы: Multicote 18-6-12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 ™ формуласы: Multicote 15-7-15+2MgO+ME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 ™ формуласы: Multicote 12-32-5+1,2 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10-10-20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14-7-21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органоминералды "калий гуматы"тыңайтқышы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САЛИСА ҚОСПАСЫ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SALISA SAR Activa SA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САЛИКА 0-40-40+IU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углер.-16%, N-2,3%, аминқышқылдары - 4 K2O-6%, pH - 3,3-5,3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углер.-19%, N-5,6%, аминқышқылдары - 34, макс.влажность - 20%, pH - 2,7-4,7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углер.-19%, N-1,5%, K2O-2%, pH - 4,4-6,4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углер.-19%, N-2,8%, K2O-5%, pH - 3,5-5,5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көміртек-15, N-3,5, аминқышқылдары-13,5, К2О-6,4, РН-2,3-4,3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РН 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гуминдер-фульвоқышқылдары-12, K2O-1, РН 7,3-9,3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"Аквариум"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 маркалы "Контур"агрохимикаты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 Старт маркалы "Контур"агрохимикаты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қышқылы-3; арахидон қышқылы-0,0001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 Өсу маркалы "Контур" 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қышқылы-4; аминқышқылдары-6,6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Антистресс контуры маркалы "Контур"агрохимикаты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қышқылдары-0,2; аминқышқылдары-4,5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 Аргент маркалы "Контур"агрохимикаты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аминқышқылдарының кешені-4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контуры маркалы "Контур"агрохимикаты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L - пролин-0,7 амин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 қышқылы L-пролин-0,5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NO3-6,5; Р2О5-25,5; Mg-1,35; Zn-0,5; Mn-0,9; аминқышқылдары-6,3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l-пролин-0,33 амин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l-пролин-0,1 амин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L-пролин амин қышқылы-0,3, теңіз балдыры сығындысы-0,1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 қышқылы L-пролин-0,3, салицил қышқылы-0,005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 қышқылы-2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НаноКремниймикроэлементтері бар минералды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БОРОГУМтыңайтқышы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BMV-гумин қышқылдарының калий тұздары-1,5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5:6:9 маркалы "бай"тыңайтқыш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BMV-калий гуматтары, фитоспорин-М (кемінде 2х10 тірі жасуша титрі және 1 мл спора)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маркалы" БОРОГУМ - М 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BMV-гумин қышқылдарының калий тұздары-1, фитоспорин-М (титр кем дегенде 1,5x10 CFU/мл)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маркалы "БОРОГУМ - М"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BMV-гумин қышқылдарының калий тұздары-2, фитоспорин-М (титр кем емес 5x10 CFU /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тұқымдар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Мегамикс-тұқымдар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Профи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тыңайтқышы (Premium)-Ecoline Bor (Premium)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 (органикалық) - ECOLINE Boron (органикалық)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тыңайтқышы-майлы ЭКОЛАЙН (Хелаттар)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Фосфитті (К) - ECOLINE Phosphite (К)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Фосфитті (К-Амино) - ECOLINE Phosphite (К-амино)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aминқышқылдары L-a-7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Фосфиті (K-Zn) - ECOLINE Phosphite (K-Zn)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L-a-aминқышқылдары-7,5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жалпы-2,7, Д-а-аминқышқылдары-8, фитогормондар-75ppm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Фосфито-NP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gros Phosphite-LNK-Грос Фосфито-LNK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L-a-аминқышқылдары-2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L-a-аминқышқылдары-3, фитогормондар-22 ррм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35-0-0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0-20-35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18-18-18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15-5-23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3-11-26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14-14-14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14-5-15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17-6-18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 &amp; V / АРИАМИН F &amp;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аминқышқылдары-10,5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Арямин С / АРИАМИН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оның ішінде Фосфор (Р2О5) - 11,9-14,1(%), монокалий фосфаты, оның ішінде калий (К2О)-14,56 3,9-6,1(%), теңіз балдырларының сығындысы Ascophyllum nodosum GA142 - оның ішінде бос аминқышқылдары - 25,0%, су - 50,43%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мұздатылған кептірілген қоспасы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агент-16, P2O5 агент-6, гидроксикарбон қышқылдары-20, амин қышқылдары-4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мочевина-18, гумин қышқылдары (гуматтар) -6, гидроксикарбон қышқылдары-2, амин қышқылдары-6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мочевина - 6, агенті бар Си-3,5, агенті бар Mn -3,5, агенті бар Zn -0,25, гидроксикарбон қышқылдары-18, амин қышқылдары-8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Тұқым Бастау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мочевина - 4, Р2О5 - 2,5, К2О - 2,5, MgO - 2,5, B - 2, Co - 0,10, Cu - 1, Fe - 1,2, Mn - 1,2, Mo - 0,25, Zn - 1,2, гидроксикарбон қышқылдары-20, аминқышқылдары-8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мочевина-1, оның ішінде нитрат - 12, Zn агент -12, гидроксикарбон қышқылдары-18, амин қышқылдары-8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органикалық-2, мочевина - 10, MgO агент - 4, B бороэтаноломин-2, Co агент-0,1, cu агент-0,8, Fe агент - 5, mn агент - 2,5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органикалық-1,5, B бороэтаноламин-12, агенті бар Мо-1, гумин қышқылдары (гуматтар) - 4, гидроксикарбон қышқылдары-4, амин қышқылдары-4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келтіруге арналған Reasil ® Soil Conditioner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 с. в. - 1,5, жалпы органикалық зат с. в. - 75-80, жалпы гумин сығындысы (ОГЕ) С. О. в-90-95, табиғи гумин қышқылдары ОГЕ-54-56, гумин қышқылдары (калий тұздары) - 40, ОГЕ-4-6 табиғи фульвоқышқылдары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 ® Soil Conditioner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- 1,2-1,7, жалпы органикалық зат с. в. - 80-85, жалпы гумин сығындысы (ОГЕ) С. О. в-90-95, табиғи гумин қышқылдары ОГЕ - 95-96, табиғи фульвоқышқылдары ОГЕ - 4-5, гидроксикарбон қышқылдары-16, амин қышқылдары-8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к-Гумат-Na тыңайтқышы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органиқалық - 0,25, N мочевинный - 3,25, Р2О5 - 0,5, К2О - 2,5, MgO - 0,1, B - 0,1, Co - 0,01, Cu - 0,05, Fe - 0,12, Mn - 0,1, Mo - 1, Zn - 0,12, гуминді қылқыштары - 7, гидроксикарбоновые қылқыштары-0,6, аминқылқыштары-2,4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маркасы: Лебозол-күкірт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маркасы: Лебозол-Молибден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маркалары: Лебозол-Мырыш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маркасы: Лебозол-Кальций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Лебозол-Бор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маркалары: Лебозол-Нутриплант 8-8-6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 -2,4, N нитрат -1,8, N карбамид -3,8, Р2О5-8, К2О-6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Лебозол-Нутриплант 5-20-5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аммиак-3,3 %, N карбамид-1,7 %, Р2О5-20%, К2О-5 %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маркалары: Лебозол-Нутриплант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 -3,6, N нитрат -4,7, N карбамид -18,7, MgO-3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лебозол тыңайтқышы - марганец нитраты 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 Лебозол - магний 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маркалары Лебозол-Калий 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 - РапсМикс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тыңайтқышы-толық күтім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тыңайтқыштар: Лебозол-МагС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Лебозол-ТриМакс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бренд: Лебозол-мыс-Хелат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бренд: Лебозол-КвадроС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Лебозол-Заатгут Қоспасы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аминқылқыштар - 55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 Бастау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B Тыңайтқышы (10-40-6)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Тыңайтқышы (1-3-3)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колония / мл, Trichoderma 1^10 спора / мл, Bacillus subtilis бактериялары, Bacillus megaterium 2^10 спора/мл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колония / мл, Trichoderma 2^10 спора / мл, Bacillus subtilis бактериялары, Bacillus megaterium 4^70 спора 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колония / мл, Trichoderma 1^10 спора / мл, Bacillus subtilis бактериялары, Bacillus megaterium 2^10 спора/мл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Oseap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- 2%, P2O5-1,83%, К2О-1,2%, теңіз балдырларының сығындысы Ascophyllum nodosum A142, оның ішінде бос аминқышқылдары-46,5%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 &lt;5%, оның ішінде B - 2,07%, N (оның ішінде органикалық) - кемінде 1,7%, Mo-0,02%, теңіз балдыры сығындысы, оның ішінде бос аминқышқылдары-30%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- 3%, оның ішінде нитрат - 2,8%, мочевина-0,2%,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жалпы-8%, оның ішінде аммоний - 8%, Р2О5 - 31%, К2О - 4%, балдыр сығындысы - 4%, альгин қышқылы-0,033%, маннитол-0,12%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жалпы-6,3%, N органикалық-2,1%, органикалық көміртегі-8,4%, аминқышқылдары-15%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нитрат-1,8%, N амид-0,2%, В-0,5%, Cu-1,5%, Zn - 1,5%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сығындысы-4%, гумин қышқылдары-1%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К2О-4%, органикалық заттар-5%, гумин және фульвоқышқылдары-12%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Тыңайтқышы-Стресске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Mn-0,07, Mo-0,02, Zn - 0,07, гумин қышқылдары-7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Зеромикс сұйық кешенді микро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ЗероМаксФос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Р2О5-3,7%, К2О-5,8%, Mo-0,13%, Se-0,043 мг/дм3, коллоидты күміс 500 мг / л + полигексаметиленбигуанид гидрохлориді 100 мг /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аминқылқыштар - 766г/л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әмбебап ВИ-АГРО микроэлементтері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Ви-АГРО-АЛЬФАсұйық Кешенді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"ви-АГРО-БЕТТА"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микроэлементтер "ви-АГРО-БорМолибден"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ВИ-АГРО-мырышсұйық микро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ФосфорКалий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БорМолибден сауда маркасының "Гелиос"сұйық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сауда маркасының "Гелиос"сұйық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сауда маркасының "ГЕЛИОС"сұйық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сауда маркасының "Гелиос" сұйық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KALIFOSтыңайтқышы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IFO-SEEDтыңайтқышы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заттар-25%, Zn-8%, Co2%, РН-8,5-10,5%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Boranit-Moминералды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Curanit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 - 1%, Органикалық заттар-55%, аминқышқылдары-8%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Grain-Vittalминералды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Mais-Vittal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Rapsol-Vittalминералды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Vittal 355минералды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АМИНОАЛЕКСИН (АМИНОАЛЕКСИН)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L 80 Zn+P + S +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L 44 Mn +Mg + S+N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БиоАзоФосфиткешенді био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фосфатты жұмылдыратын компонент-50%, (қосымша заттар: меласса, К2НРО4, СаСО3, MgSO4, NaCl, Fe (SO4)3, MnSO4)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Борошансорганикалық-минералды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органикалық заттар - 20%, теңіз балдыры сығындысы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Макрошансорганикалық-минералды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Mn-0,7 %, Zn-1,6%, В -0,3%, Mg-0,7%, S - 1%, К - 5%, органикалық заттар-20%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Полишанс 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К2О-6%, Fe-1,6%, Cu-0,8%, Zn-1,2%, Mn-0,4%, органикалық заттар-15%, альгин қышқылы-1,4%, теңіз сутегі сығындысы-18%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Универсалорганикалық-минералды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Zn-10%, теңіз сутегі сығындысы-20%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Энергошанс 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органикалық заттар-5%, альгин қышқылы-1%, теңіз балдыры сығындысы-20%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маркалы микрополидок микрополидок бор микрополидок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B-15%, N-5%, Mg-0,15%, Mo-0,35%, глутамин қышқылы-0,002 г /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Микрополидтердің микрополидтері: Микрополидтер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с-0,15%, Fe-0,11%, бізде - 0,5 г/л, Cu - 0,21 г/л, Zn - 0,02%, Mn - 0,06%, Mg - 0,11%, В - 0,01%, Со - 0,002%, глутамин қышқылы - 0,02%, L - 0,02 0,014 г /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маркалы микрополидок микрополидок мырыш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Zn-12%, S-4%, Mg-1,6%, L-аланин-0,014 г / л, глутамин қышқылы-0,002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бос аминқышқылдары-5,76%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аминқышқылдары-0,21%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B-1,15%, Mo-0,11%, бос аминқышқылдары-11,55%, балдыр сығындысы-9,47%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"ГУМИМАКС-П" микроэлементтері бар күрделі гумин-минералды тыңайтқыш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қышқылдар-14%, амин қышқылдары-0,15%, N-3,5%, P2O5-3,5%, K2O-5%, микроэлементтер-0,5%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(калий азот қышқылы KNO3, 6%+ лимон қышқылы C6N8O7, 5% кальций Дигидроортофосфаты CA(H2PO4)2, 5%+ Этилендиаментетра-сірке қышқылы натрий тұзы 2 су (EDTA) Na2-EDTA * 2 H2O, 3,5 %+ марганец (II) хлорид Тетрагидраты MnCl2 * 4H2O, 3,2% + натрий нитраты NaNO3, 2%+ темір хлориді гексагидрат FeCl3 * 6H2O, 2%+бор қышқылы H3BO3, 1 + мыс(II) нитрат тригидрат Cu (NO3)2* 3H2O, 0,2% + аммоний Молибдаты тетрагидрат (NH4) 6mo7o24*4H2O, 0,2%)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Биограно форте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заттар-2,14; К-0,65; Mg-0,03, Na-0,01, P-0,002, Bacillus sp.. Trichoderma spp және өсуді ынталандыратын басқа бактериялар, кем дегенде 2*10 КО/мл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ГидроСераАгрохимикаты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 MICRO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BOR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маркалы тыңайтқыш: 13:40: 13 +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маркалы тыңайтқыш: 17:7: 24+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маркалы тыңайтқыш: 20:20: 20 +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маркалы тыңайтқыш: 18-18-18+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маркалы тыңайтқыш: 10-0-45+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карбамидный N-NO4O-10%, K2O-45%, Fe - 0,05%, Mn - 0,03%, B-0,01%,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маркалы тыңайтқыш: PRO 0-40-55 +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IFO-AMINOMAXтыңайтқышы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 қышқылы-10,2%, гумин және фульв қышқылдары-10%, N-0,5%, органикалық N-0,5%, K2O-1,5%, Mg-0,6%, Mn-0,1%, Mo-0,1%, Zn-0,14% , РН-4-6%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IFO-AMINOCALтыңайтқышы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 ZINC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SALCIUM тыңайтқыштары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Ifo-UAN-32тыңайтқышы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 Micro Fe, Mn, 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BORDOтыңайтқышы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MAKROMIXтыңайтқышы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 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 органикалық-минералды тыңайтқышы.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г/кг+гумин қышқылдарының аммоний тұздары, 750 г / кг, Оның ішінде N (органикалық), 60 г / кг + амин қышқылдары, 100-120 г / кг+калий К20, 40-60 г/кг+микроэлементтер, 21 Г /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гумин және фульв қышқылдарына негізделген Органо-минералды тыңайтқыш, Фульвигрейн Антистресс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тұздары-10%, фульв қышқылдарының тұздары-2%, амин қышқылдары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гумин және фульв қышқылдары негізіндегі Органо-минералды тыңайтқыш, фульвигрейн бор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фульв қышқылдарының тұздары-10%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Фулвигрейн гумин және фульв қышқылдарына негізделген Органо-минералды тыңайтқыш, фулвигрейн Классик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 қышқылдарының тұздары-4%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Фулвигрейн гумин және фульв қышқылдарына негізделген Органо-минералды тыңайтқыш, Фулвигрейн Стимул маркасы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S-1,5%, Cu-0,5%, M2, 1%, Mn-0,65%, Fe-1,35%, Zn-0,3%, фульв қышқылдары-20%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FULVITAL PLUS W. P.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Fe-1,35%, Mn - 25 г/кг, Mg - 70 г/кг, S - 60 г/кг, Zn - 25 г/кг, Cu - 10 г/кг, фульв қышқылдары-750 г /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фосфор мен калийдің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күкіртінің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микроэлементтерінің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бордың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мырыш концентрацияланған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19-19-19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15-7-30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 амидті азот (N) 8,6%, органикалық зат 20,5%, балдыр суспензиясы: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күкірт оксиді (SO3) 5%, Органикалық көміртегі (С)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аминқышқылдары-47,6% Бос аминқышқылдары (пролин, глутамин қышқылы, глицин, триптофан, бетаин) - 25,4% Органикалық азот (N) -7,6%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ангидриді (P2O5) 30% калий оксиді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мочевина азоты (N) 3% фосфор ангидриді (P2O5) 21% минералды және органикалық тотықтырғыштар, РН индикаторы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"PROFIT-NPK"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"Profit-Micro"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"Profit-B"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аминқышқылдары-30%; жалпы Азот (N) – 6%; суда еритін фосфор Пентоксиді (P2O5) - 1%; суда еритін калий оксиді (К2О)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 азоты (NH4) - 10%; суда еритін фосфор Пентоксиді (P2O5) – 52%; суда еритін калий оксиді (К2О) - 10%; темір (Fe) хелатталған түрінде (EDTA) – 0,02%; Марганец (Mn) жылы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оның ішінде нитрат азоты (NO3) – 2%, амид азоты (NH2) – 14%, аммоний азоты (NH4) – 4%; суда еритін фосфор Пентоксиді (P2O5) - 20%; суда еритін калий оксиді (К2О) - 20%;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 азоты (NH2) – 12%, аммоний азоты (NH4) – 13%; суда еритін фосфор Пентоксиді (P2O5) – 5%; суда еритін калий оксиді (К2О) - 5%; темір (Fe) хелат түрінде (EDTA) - 0,02%; марганец (Mn)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 – 4%, амид азоты (NH2) – 4%, аммоний азоты (NH4) – 2%; суда еритін фосфор Пентоксиді (P2O5) - 10%; суда еритін калий оксиді (К2О) - 40%;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- 15%; иондық емес баз-25%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- 4%; суда еритін фосфор Пентоксиді (P2O5) – 8%; суда еритін калий оксиді (К2О) - 3%; полисахаридтер – 15%; темір (Fe) хелат түрінде (EDDHA) – 0,1%; мырыш (Zn) хелат түрінде (EDTA) - 0,02%; суда еритін Бор (В) – 0,03%, Цитокининдер-0,05%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–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хелатталған түрінде (EDTA) –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Zargreen natural Liquid Fertilizer органоминералды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 - 40, L - 6 бос аминқышқылдары, органикалық көміртегі - 11, органикалық заттар-30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БиоЛипкешенді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5, Калий-0,028, магний оксиді-0,002, фосфор-0,015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Биомикол+кешенді тыңайтқышы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4,5, Калий-0,8, магний оксиді-0,03, азот(жалпы)- 0,45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27 наурыздағы № 83 қаулыға 2 –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– қосымша жаңа редакцияда -  Жетісу облысы әкімдігінің 2023 жылғы 17 қарашадағы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тыңайтқыштарға (органикалық тыңайтқыштарды қоспағанда) субсидиялауға арналған бюджет қаражатының көлемі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