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c45a" w14:textId="082c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облысының су объектiлерi мен су шаруашылығы құрылыстарындағы көпшiлiктiң демалуына, туризм мен спортқа арналған жерлерді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8 маусымдағы № 170 қаулысы. Жетісу облысы Әділет департаментінде 2023 жылы 9 маусымда № 40-19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94-бабының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Жетісу облысының су объектiлерi мен су шаруашылығы құрылыстарындағы көпшiлiктiң демалуына, туризм мен спортқа арналған жерлер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энергетика және тұрғын үй-коммуналдық шаруашылық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Қазақстан Республикасының Денсаулық сақтау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Санитарлық-эпидиемиологиялық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департаменті РММ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Қазақстан Республикасы экология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министрлігі Су ресурстары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 реттеу және қорғау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Алакөл-Балқаш бассейндік инспекциясы РММ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Қазақстан Республикасы экология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министрлігі Экологиялық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және бақылау комитетінің Жетісу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экология департаменті РММ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8 маусымдағы № 170 Қаулысына 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облысының су объектiлерi мен су шаруашылығы құрылыстарындағы көпшiлiктiң демалуына, туризм мен спортқа арналған жерлері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жаппай демалу орындары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өзені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жағажай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 жағалауының жағажайлары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 жағалауының жағажайлары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