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71bd" w14:textId="5bc7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Талдықорған қалалық мәслихатының 2023 жылғы 22 мамырдағы № 3-23 шешімі. Жетісу облысы Әділет департаментінде 2023 жылы 24 мамырда № 32-19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Экологиялық кодексінің 365-бабы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Экология, геология және табиғи ресурстар министрінің 2021 жылғы 14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 үшін қатты тұрмыстық қалдықтарды жинауға, тасымалдауға, сұрыптауға және көмугеарналған тарифті бекіту туралы" (Нормативтік құқықтық актілерді мемлекеттік тіркеу тізілімінде № 24382 болып тіркелген) бұйрығына сәйкес, Талдықорған қалалық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Талдықорған қаласы бойынша халық үшін тұрмыстық қатты қалдықтарды жинауға, тасымалдауға, сұрыптауға және көмуге арналған тарифтер осы шешімнің қосымшасына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2023 жылғы 22 мамырдағы № 3-23 iешімге 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қаласы бойынша халық үшін тұрмыстық қатты қалдықтарды жинауға, тасымалдауға, сұрыптауға және көмуге арналған тарифтер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құны,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тұрғын/айына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бірлігіне (көлеміне) жылдық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2846,45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