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4121" w14:textId="a774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2023 жылғы 28 шілдедегі № 566 қаулысы. Жетісу облысы Әділет департаментінде 2023 жылы 31 шілдеде № 50-19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"Жарнама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1-1) тармақшасына,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мәдени, спорттық және спорттық-бұқаралық іс-шаралар афишаларын орналастыру үшін арнайы бөлінген орындардың тізбесі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Талдықорған қаласы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 № 566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Мәдени, спорттық және спорттық-бұқаралық іс-шаралар афишаларын орналастыру үшін арнайы бөлінген орындардың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 колледжі"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"Жетісу" шағын ауданы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"Шевченко көшесі"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НұрсұлтанНазарбаев даңғылы бойында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орта мектеп"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"Қаратал" шағын ауданы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 орта мектеп"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"Фиалка" дүкені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"Госпиталь"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"Жерұйық" коммуналдық базары"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"Ғарышкер"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сауда үйі"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аурухана"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әскери қалашық"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№9 әскери қалашық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тас" тұтынушылар кооперативі қоғамдық көлік соңғы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тас" тұтынушылар кооперативі, № 1, № 3 автобус бағыттарының соңғы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"Үйтас" тұтынушылар кооперативі қоғамдық көлік соңғы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"Үйтас" тұтынушылар кооперативі, № 16 автобус бағытының соңғы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27 орта мектеп"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көшесі,"Талдықорған қаласының білім бөлімі" мемлекеттік мекемесінің "№ 27 орта мектеп" коммуналдық мемлекеттік мекемесі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"Болашақ" шағын ауданы қоғамдық көлік аялдамасының аумағындағы стенд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даңғылы бойында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"Болашақ" шағын ауданы қоғамдық көлік аялдамасының аумағындағы стенд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 бойында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тұрғын массиві" қоғамдық көлік аялдамасының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тұрғын массиві № 5 көшесі бойында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селолық округі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"Дүкен" қоғамдық көлік аялдамасы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ауылы, Сүлеев көшесі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селолық округі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Ауылдық-дәрігерлік амбулаторияның аумағындағы стенд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Өтенай ауылы, Тұңғатов көшесі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