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9532" w14:textId="3609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әкімдігінің 2016 жылғы 26 қазандағы № 45-727 "Талдықорған қаласы аумағындағы стационарлық емес сауда объектілерін орналастыру орындарын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Талдықорған қаласы әкімдігінің 2023 жылғы 13 қазандағы № 756 қаулысы. Жетісу облысы Әділет департаментінде 2023 жылы 17 қазанда № 75-19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қаласы әкімдігінің "Талдықорған қаласы аумағындағы стационарлық емес сауда объектілерін орналастыру орындарын бекіту туралы" 2016 жылғы 26 қазандағы № 45-727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3989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қала әкімінің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Бәзіл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