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3ded" w14:textId="f163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2014 жылғы 18 сәуірдегі № 224 "Талдықорған қаласының аумағында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Жетісу облысы Талдықорған қалалық мәслихатының 2023 жылғы 15 қарашадағы № 11-69 шешімі. Жетісу облысы Әділет департаментінде 2023 жылы 17 қарашада № 90-19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"Құқықтық актілер туралы"Қазақстан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Талдықорған қалалық мәслихатының "Талдықорған қаласының аумағында бөлек жергілікті қоғамдастық жиындарын өткізу және жергілікті қоғамдастық жиынына қатысу үшін ауыл, көше, көп пәтерлі тұрғын үй тұрғындары өкілдерінің санын айқындау тәртібін бекіту туралы" 2014 жылғы 18 сәуірдегі </w:t>
      </w:r>
      <w:r>
        <w:rPr>
          <w:rFonts w:ascii="Times New Roman"/>
          <w:b w:val="false"/>
          <w:i w:val="false"/>
          <w:color w:val="000000"/>
          <w:sz w:val="28"/>
        </w:rPr>
        <w:t>№ 224</w:t>
      </w:r>
      <w:r>
        <w:rPr>
          <w:rFonts w:ascii="Times New Roman"/>
          <w:b w:val="false"/>
          <w:i w:val="false"/>
          <w:color w:val="000000"/>
          <w:sz w:val="28"/>
        </w:rPr>
        <w:t xml:space="preserve"> (Нормативтік құқықтық актілерді мемлекеттік тіркеу тізілімінде № 80306 болып тіркелген) шешімінің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