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abac" w14:textId="6fea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бойынша шетелдіктер үшін туристік жарнаның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қалалық мәслихатының 2023 жылғы 27 желтоқсандағы № 14-84 шешімі. Жетісу облысы Әділет департаментінде 2024 жылы 3 қаңтарда № 117-19 болып тіркелді. Күші жойылды - Жетісу облысы Талдықорған қалалық мәслихатының 2024 жылғы 12 ақпандағы № 16-95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Талдықорған қалалық мәслихатының 12.02.2024 </w:t>
      </w:r>
      <w:r>
        <w:rPr>
          <w:rFonts w:ascii="Times New Roman"/>
          <w:b w:val="false"/>
          <w:i w:val="false"/>
          <w:color w:val="ff0000"/>
          <w:sz w:val="28"/>
        </w:rPr>
        <w:t>№ 16-95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"Шетелдіктер үшін туристік жарна төлеу қағидаларын бекіту туралы" бұйрығына сәйкес (Нормативтік құқықтық актілерді мемлекеттік тіркеу тізілімінде №184104 болып тіркелген), Талдықорған қалалық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қаласы бойынша туристерді орналастыру орындарында шетелдіктер үшін туристік жарнаның мөлшерлемелері 0,5 (нөл бүтін оннан бес) айлық есептік көрсеткіш мөлшерінде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Талдықорған қалалық мәслихатының 2023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2-11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"Талдықорған қаласы бойынша шетелдіктер үшін 2023 жылға арналған туристік жарна мөлшерлемелерін бекіту туралы" (Нормативтік құқықтық актілерді мемлекеттік тіркеу тізілімінде №180906 болып тіркелген) шешімінің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