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8b2b" w14:textId="ccb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2019 жылғы 22 қазандағы "Текелі қаласы бойынша коммуналдық және қатты тұрмыстық қалдықтарды жою және шығару, жинауға тарифтері және нормаларды бекіту туралы" № 41-240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19 қыркүйектегі № 8-41 шешімі. Жетісу облысы Әділет департаментінде 2023 жылы 20 қыркүйекте № 60-19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7 - бабының 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2019 жылғы 22 қазандағы "Текелі қаласы бойынша коммуналдық және қатты тұрмыстық қалдықтарды жою және шығару, жинауға тарифтері және нормаларды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41-240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135823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