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4ec8" w14:textId="0b84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"Ақсу ауданының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2014 жылғы 05 маусымдағы № 32-199 Ақсу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мәслихатының 2023 жылғы 15 желтоқсандағы № 19-86 шешімі. Жетісу облысы Әділет департаментінде 2023 жылы 19 желтоқсанда № 110-19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"Ақсу ауданының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2014 жылғы 05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32-199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80936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