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77af" w14:textId="15a7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Ақсу аудандық мәслихатының 2023 жылғы 13 желтоқсандағы № 19-85 шешімі. Жетісу облысы Әділет департаментінде 2023 жылы 19 желтоқсанда № 112-19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Ақсу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Ақсу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13 желтоқсандағы № 19-85 шешіміне 1 қосымша</w:t>
            </w:r>
          </w:p>
        </w:tc>
      </w:tr>
    </w:tbl>
    <w:bookmarkStart w:name="z14" w:id="4"/>
    <w:p>
      <w:pPr>
        <w:spacing w:after="0"/>
        <w:ind w:left="0"/>
        <w:jc w:val="left"/>
      </w:pPr>
      <w:r>
        <w:rPr>
          <w:rFonts w:ascii="Times New Roman"/>
          <w:b/>
          <w:i w:val="false"/>
          <w:color w:val="000000"/>
        </w:rPr>
        <w:t xml:space="preserve">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19"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1" w:id="11"/>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1"/>
    <w:bookmarkStart w:name="z22" w:id="12"/>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органы(бұдан әрі - уәкілетті орган);</w:t>
      </w:r>
    </w:p>
    <w:bookmarkEnd w:id="12"/>
    <w:bookmarkStart w:name="z23" w:id="13"/>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5"/>
    <w:bookmarkStart w:name="z26"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7"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8"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xml:space="preserve">
      3. Қазақстан Республикасының Әлеуметтік кодексі 71-бабының 4-тармағында, 170-бабының 3-тармағында, 229-бабының 3-тармағында,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9"/>
    <w:bookmarkStart w:name="z30"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31" w:id="21"/>
    <w:p>
      <w:pPr>
        <w:spacing w:after="0"/>
        <w:ind w:left="0"/>
        <w:jc w:val="both"/>
      </w:pPr>
      <w:r>
        <w:rPr>
          <w:rFonts w:ascii="Times New Roman"/>
          <w:b w:val="false"/>
          <w:i w:val="false"/>
          <w:color w:val="000000"/>
          <w:sz w:val="28"/>
        </w:rPr>
        <w:t>
      5. Біржолғы әлеуметтік көмек көрсету үшін атаулы күндер мен мереке күндерінің тізбесі:</w:t>
      </w:r>
    </w:p>
    <w:bookmarkEnd w:id="21"/>
    <w:bookmarkStart w:name="z32" w:id="22"/>
    <w:p>
      <w:pPr>
        <w:spacing w:after="0"/>
        <w:ind w:left="0"/>
        <w:jc w:val="both"/>
      </w:pPr>
      <w:r>
        <w:rPr>
          <w:rFonts w:ascii="Times New Roman"/>
          <w:b w:val="false"/>
          <w:i w:val="false"/>
          <w:color w:val="000000"/>
          <w:sz w:val="28"/>
        </w:rPr>
        <w:t>
      1) 15 ақпан - Кеңес әскерлерінің Ауғанстаннан шығарылған күні;</w:t>
      </w:r>
    </w:p>
    <w:bookmarkEnd w:id="22"/>
    <w:bookmarkStart w:name="z33" w:id="23"/>
    <w:p>
      <w:pPr>
        <w:spacing w:after="0"/>
        <w:ind w:left="0"/>
        <w:jc w:val="both"/>
      </w:pPr>
      <w:r>
        <w:rPr>
          <w:rFonts w:ascii="Times New Roman"/>
          <w:b w:val="false"/>
          <w:i w:val="false"/>
          <w:color w:val="000000"/>
          <w:sz w:val="28"/>
        </w:rPr>
        <w:t>
      2) 26 сәуір - Халықаралық Чернобыль атом электр станциясындағы апат құрбандарын еске алу күні;</w:t>
      </w:r>
    </w:p>
    <w:bookmarkEnd w:id="23"/>
    <w:bookmarkStart w:name="z34" w:id="24"/>
    <w:p>
      <w:pPr>
        <w:spacing w:after="0"/>
        <w:ind w:left="0"/>
        <w:jc w:val="both"/>
      </w:pPr>
      <w:r>
        <w:rPr>
          <w:rFonts w:ascii="Times New Roman"/>
          <w:b w:val="false"/>
          <w:i w:val="false"/>
          <w:color w:val="000000"/>
          <w:sz w:val="28"/>
        </w:rPr>
        <w:t>
      3) 9 мамыр - Ұлы Отан соғысындағы Жеңіс күні;</w:t>
      </w:r>
    </w:p>
    <w:bookmarkEnd w:id="24"/>
    <w:bookmarkStart w:name="z35" w:id="25"/>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5"/>
    <w:bookmarkStart w:name="z36" w:id="26"/>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6"/>
    <w:bookmarkStart w:name="z37" w:id="2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7"/>
    <w:bookmarkStart w:name="z38" w:id="28"/>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8"/>
    <w:bookmarkStart w:name="z39" w:id="29"/>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9"/>
    <w:bookmarkStart w:name="z40" w:id="30"/>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0"/>
    <w:bookmarkStart w:name="z41" w:id="31"/>
    <w:p>
      <w:pPr>
        <w:spacing w:after="0"/>
        <w:ind w:left="0"/>
        <w:jc w:val="both"/>
      </w:pPr>
      <w:r>
        <w:rPr>
          <w:rFonts w:ascii="Times New Roman"/>
          <w:b w:val="false"/>
          <w:i w:val="false"/>
          <w:color w:val="000000"/>
          <w:sz w:val="28"/>
        </w:rPr>
        <w:t>
      3) жетімдік, ата-ана қамқорлығының болмауы;</w:t>
      </w:r>
    </w:p>
    <w:bookmarkEnd w:id="31"/>
    <w:bookmarkStart w:name="z42" w:id="32"/>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2"/>
    <w:bookmarkStart w:name="z43" w:id="33"/>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болып табылады.</w:t>
      </w:r>
    </w:p>
    <w:bookmarkEnd w:id="33"/>
    <w:bookmarkStart w:name="z44" w:id="34"/>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4"/>
    <w:bookmarkStart w:name="z45" w:id="35"/>
    <w:p>
      <w:pPr>
        <w:spacing w:after="0"/>
        <w:ind w:left="0"/>
        <w:jc w:val="both"/>
      </w:pPr>
      <w:r>
        <w:rPr>
          <w:rFonts w:ascii="Times New Roman"/>
          <w:b w:val="false"/>
          <w:i w:val="false"/>
          <w:color w:val="000000"/>
          <w:sz w:val="28"/>
        </w:rPr>
        <w:t>
      1) Ұлы Отан соғысының ардагерлері - 1500000 (бір миллион бес жүз мың) теңге, бір рет;</w:t>
      </w:r>
    </w:p>
    <w:bookmarkEnd w:id="35"/>
    <w:bookmarkStart w:name="z46" w:id="36"/>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адамдар, атап айтқанда:</w:t>
      </w:r>
    </w:p>
    <w:bookmarkEnd w:id="36"/>
    <w:bookmarkStart w:name="z47" w:id="37"/>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7"/>
    <w:bookmarkStart w:name="z48" w:id="3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8"/>
    <w:bookmarkStart w:name="z49" w:id="3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39"/>
    <w:bookmarkStart w:name="z50" w:id="4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0"/>
    <w:bookmarkStart w:name="z51" w:id="4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1"/>
    <w:bookmarkStart w:name="z52" w:id="4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2"/>
    <w:bookmarkStart w:name="z53" w:id="4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3"/>
    <w:bookmarkStart w:name="z54"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4"/>
    <w:bookmarkStart w:name="z55" w:id="45"/>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5"/>
    <w:bookmarkStart w:name="z56" w:id="4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6"/>
    <w:bookmarkStart w:name="z57" w:id="4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7"/>
    <w:bookmarkStart w:name="z58"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8"/>
    <w:bookmarkStart w:name="z59" w:id="4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49"/>
    <w:bookmarkStart w:name="z60"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0"/>
    <w:bookmarkStart w:name="z61" w:id="51"/>
    <w:p>
      <w:pPr>
        <w:spacing w:after="0"/>
        <w:ind w:left="0"/>
        <w:jc w:val="both"/>
      </w:pPr>
      <w:r>
        <w:rPr>
          <w:rFonts w:ascii="Times New Roman"/>
          <w:b w:val="false"/>
          <w:i w:val="false"/>
          <w:color w:val="000000"/>
          <w:sz w:val="28"/>
        </w:rPr>
        <w:t>
      4) Еңбек ардагерлері, атап айтқанда:</w:t>
      </w:r>
    </w:p>
    <w:bookmarkEnd w:id="51"/>
    <w:bookmarkStart w:name="z62" w:id="5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2"/>
    <w:bookmarkStart w:name="z63" w:id="5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3"/>
    <w:bookmarkStart w:name="z64" w:id="54"/>
    <w:p>
      <w:pPr>
        <w:spacing w:after="0"/>
        <w:ind w:left="0"/>
        <w:jc w:val="both"/>
      </w:pPr>
      <w:r>
        <w:rPr>
          <w:rFonts w:ascii="Times New Roman"/>
          <w:b w:val="false"/>
          <w:i w:val="false"/>
          <w:color w:val="000000"/>
          <w:sz w:val="28"/>
        </w:rPr>
        <w:t>
      5) Қаза тапқан әскери қызметшілердің отбасылары, атап айтқанда:</w:t>
      </w:r>
    </w:p>
    <w:bookmarkEnd w:id="54"/>
    <w:bookmarkStart w:name="z65" w:id="5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5"/>
    <w:bookmarkStart w:name="z66" w:id="5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6"/>
    <w:bookmarkStart w:name="z67" w:id="5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7"/>
    <w:bookmarkStart w:name="z68" w:id="5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8"/>
    <w:bookmarkStart w:name="z69" w:id="5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59"/>
    <w:bookmarkStart w:name="z70" w:id="6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0"/>
    <w:bookmarkStart w:name="z71" w:id="6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1"/>
    <w:bookmarkStart w:name="z72" w:id="6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2"/>
    <w:bookmarkStart w:name="z73" w:id="6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3"/>
    <w:bookmarkStart w:name="z74" w:id="64"/>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- 50000 (елу мың) теңге, бір рет;</w:t>
      </w:r>
    </w:p>
    <w:bookmarkEnd w:id="64"/>
    <w:bookmarkStart w:name="z75" w:id="65"/>
    <w:p>
      <w:pPr>
        <w:spacing w:after="0"/>
        <w:ind w:left="0"/>
        <w:jc w:val="both"/>
      </w:pPr>
      <w:r>
        <w:rPr>
          <w:rFonts w:ascii="Times New Roman"/>
          <w:b w:val="false"/>
          <w:i w:val="false"/>
          <w:color w:val="000000"/>
          <w:sz w:val="28"/>
        </w:rPr>
        <w:t xml:space="preserve">
      6) Әлеуметтік маңызы бар аурулардың салдарынан тыныс-тіршілігінің шектелуі деп танылған тұлғалар (отбасы): </w:t>
      </w:r>
    </w:p>
    <w:bookmarkEnd w:id="65"/>
    <w:bookmarkStart w:name="z76" w:id="66"/>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5 (бес) айлық есептік көрсеткіш;</w:t>
      </w:r>
    </w:p>
    <w:bookmarkEnd w:id="66"/>
    <w:bookmarkStart w:name="z77" w:id="67"/>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7"/>
    <w:bookmarkStart w:name="z78" w:id="68"/>
    <w:p>
      <w:pPr>
        <w:spacing w:after="0"/>
        <w:ind w:left="0"/>
        <w:jc w:val="both"/>
      </w:pPr>
      <w:r>
        <w:rPr>
          <w:rFonts w:ascii="Times New Roman"/>
          <w:b w:val="false"/>
          <w:i w:val="false"/>
          <w:color w:val="000000"/>
          <w:sz w:val="28"/>
        </w:rPr>
        <w:t>
      7) 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8"/>
    <w:bookmarkStart w:name="z79" w:id="69"/>
    <w:p>
      <w:pPr>
        <w:spacing w:after="0"/>
        <w:ind w:left="0"/>
        <w:jc w:val="both"/>
      </w:pPr>
      <w:r>
        <w:rPr>
          <w:rFonts w:ascii="Times New Roman"/>
          <w:b w:val="false"/>
          <w:i w:val="false"/>
          <w:color w:val="000000"/>
          <w:sz w:val="28"/>
        </w:rPr>
        <w:t>
      8) 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69"/>
    <w:bookmarkStart w:name="z80" w:id="70"/>
    <w:p>
      <w:pPr>
        <w:spacing w:after="0"/>
        <w:ind w:left="0"/>
        <w:jc w:val="both"/>
      </w:pPr>
      <w:r>
        <w:rPr>
          <w:rFonts w:ascii="Times New Roman"/>
          <w:b w:val="false"/>
          <w:i w:val="false"/>
          <w:color w:val="000000"/>
          <w:sz w:val="28"/>
        </w:rPr>
        <w:t>
      9) 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0"/>
    <w:bookmarkStart w:name="z81" w:id="71"/>
    <w:p>
      <w:pPr>
        <w:spacing w:after="0"/>
        <w:ind w:left="0"/>
        <w:jc w:val="both"/>
      </w:pPr>
      <w:r>
        <w:rPr>
          <w:rFonts w:ascii="Times New Roman"/>
          <w:b w:val="false"/>
          <w:i w:val="false"/>
          <w:color w:val="000000"/>
          <w:sz w:val="28"/>
        </w:rPr>
        <w:t>
      10) 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 - 5 (бес) айлық есептік көрсеткіш, ай сайын;</w:t>
      </w:r>
    </w:p>
    <w:bookmarkEnd w:id="71"/>
    <w:bookmarkStart w:name="z82" w:id="72"/>
    <w:p>
      <w:pPr>
        <w:spacing w:after="0"/>
        <w:ind w:left="0"/>
        <w:jc w:val="both"/>
      </w:pPr>
      <w:r>
        <w:rPr>
          <w:rFonts w:ascii="Times New Roman"/>
          <w:b w:val="false"/>
          <w:i w:val="false"/>
          <w:color w:val="000000"/>
          <w:sz w:val="28"/>
        </w:rPr>
        <w:t>
      11) 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2"/>
    <w:bookmarkStart w:name="z83" w:id="73"/>
    <w:p>
      <w:pPr>
        <w:spacing w:after="0"/>
        <w:ind w:left="0"/>
        <w:jc w:val="both"/>
      </w:pPr>
      <w:r>
        <w:rPr>
          <w:rFonts w:ascii="Times New Roman"/>
          <w:b w:val="false"/>
          <w:i w:val="false"/>
          <w:color w:val="000000"/>
          <w:sz w:val="28"/>
        </w:rPr>
        <w:t>
      12) Ұлы Отан соғысының ардагерлеріне кірісін есепке алмай 3 (үш) айлық есептік көрсеткіш мөлшерінде ай сайынғы әлеуметтік көмек;</w:t>
      </w:r>
    </w:p>
    <w:bookmarkEnd w:id="73"/>
    <w:bookmarkStart w:name="z84" w:id="74"/>
    <w:p>
      <w:pPr>
        <w:spacing w:after="0"/>
        <w:ind w:left="0"/>
        <w:jc w:val="both"/>
      </w:pPr>
      <w:r>
        <w:rPr>
          <w:rFonts w:ascii="Times New Roman"/>
          <w:b w:val="false"/>
          <w:i w:val="false"/>
          <w:color w:val="000000"/>
          <w:sz w:val="28"/>
        </w:rPr>
        <w:t>
      13) 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4"/>
    <w:bookmarkStart w:name="z85" w:id="75"/>
    <w:p>
      <w:pPr>
        <w:spacing w:after="0"/>
        <w:ind w:left="0"/>
        <w:jc w:val="left"/>
      </w:pPr>
      <w:r>
        <w:rPr>
          <w:rFonts w:ascii="Times New Roman"/>
          <w:b/>
          <w:i w:val="false"/>
          <w:color w:val="000000"/>
        </w:rPr>
        <w:t xml:space="preserve"> 3-тарау. Әлеуметтік көмек көрсету тәртібі</w:t>
      </w:r>
    </w:p>
    <w:bookmarkEnd w:id="75"/>
    <w:bookmarkStart w:name="z86" w:id="7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6"/>
    <w:bookmarkStart w:name="z87" w:id="77"/>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7"/>
    <w:bookmarkStart w:name="z88" w:id="78"/>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8"/>
    <w:bookmarkStart w:name="z89" w:id="79"/>
    <w:p>
      <w:pPr>
        <w:spacing w:after="0"/>
        <w:ind w:left="0"/>
        <w:jc w:val="both"/>
      </w:pPr>
      <w:r>
        <w:rPr>
          <w:rFonts w:ascii="Times New Roman"/>
          <w:b w:val="false"/>
          <w:i w:val="false"/>
          <w:color w:val="000000"/>
          <w:sz w:val="28"/>
        </w:rPr>
        <w:t>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79"/>
    <w:bookmarkStart w:name="z90" w:id="80"/>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0"/>
    <w:bookmarkStart w:name="z91" w:id="81"/>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1"/>
    <w:bookmarkStart w:name="z92" w:id="82"/>
    <w:p>
      <w:pPr>
        <w:spacing w:after="0"/>
        <w:ind w:left="0"/>
        <w:jc w:val="both"/>
      </w:pPr>
      <w:r>
        <w:rPr>
          <w:rFonts w:ascii="Times New Roman"/>
          <w:b w:val="false"/>
          <w:i w:val="false"/>
          <w:color w:val="000000"/>
          <w:sz w:val="28"/>
        </w:rPr>
        <w:t>
      3) мұқтаждар санатына жатқызу үшін негіздемелердің болу фактісін растайтын төменде көрсетілген құжаттардың бірі:</w:t>
      </w:r>
    </w:p>
    <w:bookmarkEnd w:id="82"/>
    <w:bookmarkStart w:name="z93" w:id="83"/>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3"/>
    <w:bookmarkStart w:name="z94" w:id="84"/>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4"/>
    <w:bookmarkStart w:name="z95" w:id="85"/>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5"/>
    <w:bookmarkStart w:name="z96" w:id="86"/>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6"/>
    <w:bookmarkStart w:name="z97" w:id="87"/>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7"/>
    <w:bookmarkStart w:name="z98" w:id="88"/>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8"/>
    <w:bookmarkStart w:name="z99" w:id="89"/>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89"/>
    <w:bookmarkStart w:name="z100" w:id="90"/>
    <w:p>
      <w:pPr>
        <w:spacing w:after="0"/>
        <w:ind w:left="0"/>
        <w:jc w:val="both"/>
      </w:pPr>
      <w:r>
        <w:rPr>
          <w:rFonts w:ascii="Times New Roman"/>
          <w:b w:val="false"/>
          <w:i w:val="false"/>
          <w:color w:val="000000"/>
          <w:sz w:val="28"/>
        </w:rPr>
        <w:t>
      12. 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0"/>
    <w:bookmarkStart w:name="z101" w:id="91"/>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1"/>
    <w:bookmarkStart w:name="z102" w:id="9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2"/>
    <w:bookmarkStart w:name="z103" w:id="93"/>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3"/>
    <w:bookmarkStart w:name="z104" w:id="94"/>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4"/>
    <w:bookmarkStart w:name="z105" w:id="95"/>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5"/>
    <w:bookmarkStart w:name="z106" w:id="96"/>
    <w:p>
      <w:pPr>
        <w:spacing w:after="0"/>
        <w:ind w:left="0"/>
        <w:jc w:val="both"/>
      </w:pPr>
      <w:r>
        <w:rPr>
          <w:rFonts w:ascii="Times New Roman"/>
          <w:b w:val="false"/>
          <w:i w:val="false"/>
          <w:color w:val="000000"/>
          <w:sz w:val="28"/>
        </w:rPr>
        <w:t>
      17.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6"/>
    <w:bookmarkStart w:name="z107" w:id="97"/>
    <w:p>
      <w:pPr>
        <w:spacing w:after="0"/>
        <w:ind w:left="0"/>
        <w:jc w:val="both"/>
      </w:pPr>
      <w:r>
        <w:rPr>
          <w:rFonts w:ascii="Times New Roman"/>
          <w:b w:val="false"/>
          <w:i w:val="false"/>
          <w:color w:val="000000"/>
          <w:sz w:val="28"/>
        </w:rPr>
        <w:t>
      18.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7"/>
    <w:bookmarkStart w:name="z108" w:id="98"/>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8"/>
    <w:bookmarkStart w:name="z109" w:id="99"/>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99"/>
    <w:bookmarkStart w:name="z110" w:id="100"/>
    <w:p>
      <w:pPr>
        <w:spacing w:after="0"/>
        <w:ind w:left="0"/>
        <w:jc w:val="both"/>
      </w:pPr>
      <w:r>
        <w:rPr>
          <w:rFonts w:ascii="Times New Roman"/>
          <w:b w:val="false"/>
          <w:i w:val="false"/>
          <w:color w:val="000000"/>
          <w:sz w:val="28"/>
        </w:rPr>
        <w:t>
      20. Әлеуметтік көмек көрсетуден бас тарту:</w:t>
      </w:r>
    </w:p>
    <w:bookmarkEnd w:id="100"/>
    <w:bookmarkStart w:name="z111" w:id="10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1"/>
    <w:bookmarkStart w:name="z112" w:id="10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2"/>
    <w:bookmarkStart w:name="z113" w:id="103"/>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3"/>
    <w:bookmarkStart w:name="z114" w:id="104"/>
    <w:p>
      <w:pPr>
        <w:spacing w:after="0"/>
        <w:ind w:left="0"/>
        <w:jc w:val="both"/>
      </w:pPr>
      <w:r>
        <w:rPr>
          <w:rFonts w:ascii="Times New Roman"/>
          <w:b w:val="false"/>
          <w:i w:val="false"/>
          <w:color w:val="000000"/>
          <w:sz w:val="28"/>
        </w:rPr>
        <w:t>
      21.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4"/>
    <w:bookmarkStart w:name="z115" w:id="105"/>
    <w:p>
      <w:pPr>
        <w:spacing w:after="0"/>
        <w:ind w:left="0"/>
        <w:jc w:val="both"/>
      </w:pPr>
      <w:r>
        <w:rPr>
          <w:rFonts w:ascii="Times New Roman"/>
          <w:b w:val="false"/>
          <w:i w:val="false"/>
          <w:color w:val="000000"/>
          <w:sz w:val="28"/>
        </w:rPr>
        <w:t>
      22. Әлеуметтік көмек:</w:t>
      </w:r>
    </w:p>
    <w:bookmarkEnd w:id="105"/>
    <w:bookmarkStart w:name="z116" w:id="106"/>
    <w:p>
      <w:pPr>
        <w:spacing w:after="0"/>
        <w:ind w:left="0"/>
        <w:jc w:val="both"/>
      </w:pPr>
      <w:r>
        <w:rPr>
          <w:rFonts w:ascii="Times New Roman"/>
          <w:b w:val="false"/>
          <w:i w:val="false"/>
          <w:color w:val="000000"/>
          <w:sz w:val="28"/>
        </w:rPr>
        <w:t>
      1) алушы қайтыс болған;</w:t>
      </w:r>
    </w:p>
    <w:bookmarkEnd w:id="106"/>
    <w:bookmarkStart w:name="z117" w:id="107"/>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7"/>
    <w:bookmarkStart w:name="z118" w:id="108"/>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8"/>
    <w:bookmarkStart w:name="z119" w:id="10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09"/>
    <w:bookmarkStart w:name="z120" w:id="11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0"/>
    <w:bookmarkStart w:name="z121" w:id="111"/>
    <w:p>
      <w:pPr>
        <w:spacing w:after="0"/>
        <w:ind w:left="0"/>
        <w:jc w:val="both"/>
      </w:pPr>
      <w:r>
        <w:rPr>
          <w:rFonts w:ascii="Times New Roman"/>
          <w:b w:val="false"/>
          <w:i w:val="false"/>
          <w:color w:val="000000"/>
          <w:sz w:val="28"/>
        </w:rPr>
        <w:t>
      23.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1"/>
    <w:bookmarkStart w:name="z122" w:id="112"/>
    <w:p>
      <w:pPr>
        <w:spacing w:after="0"/>
        <w:ind w:left="0"/>
        <w:jc w:val="both"/>
      </w:pPr>
      <w:r>
        <w:rPr>
          <w:rFonts w:ascii="Times New Roman"/>
          <w:b w:val="false"/>
          <w:i w:val="false"/>
          <w:color w:val="000000"/>
          <w:sz w:val="28"/>
        </w:rPr>
        <w:t>
      24.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13 желтоқсандағы № 19-85 шешіміне 2 қосымша</w:t>
            </w:r>
          </w:p>
        </w:tc>
      </w:tr>
    </w:tbl>
    <w:bookmarkStart w:name="z124" w:id="113"/>
    <w:p>
      <w:pPr>
        <w:spacing w:after="0"/>
        <w:ind w:left="0"/>
        <w:jc w:val="left"/>
      </w:pPr>
      <w:r>
        <w:rPr>
          <w:rFonts w:ascii="Times New Roman"/>
          <w:b/>
          <w:i w:val="false"/>
          <w:color w:val="000000"/>
        </w:rPr>
        <w:t xml:space="preserve"> Ақсу аудандық мәслихатының күші жойылды деп танылған кейбір шешімдерінің тізбесі</w:t>
      </w:r>
    </w:p>
    <w:bookmarkEnd w:id="113"/>
    <w:bookmarkStart w:name="z125" w:id="114"/>
    <w:p>
      <w:pPr>
        <w:spacing w:after="0"/>
        <w:ind w:left="0"/>
        <w:jc w:val="both"/>
      </w:pPr>
      <w:r>
        <w:rPr>
          <w:rFonts w:ascii="Times New Roman"/>
          <w:b w:val="false"/>
          <w:i w:val="false"/>
          <w:color w:val="000000"/>
          <w:sz w:val="28"/>
        </w:rPr>
        <w:t xml:space="preserve">
      1. Алматы облысы Ақсу аудандық мәслихатының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23 сәуірдегі </w:t>
      </w:r>
      <w:r>
        <w:rPr>
          <w:rFonts w:ascii="Times New Roman"/>
          <w:b w:val="false"/>
          <w:i w:val="false"/>
          <w:color w:val="000000"/>
          <w:sz w:val="28"/>
        </w:rPr>
        <w:t>№ 28-139</w:t>
      </w:r>
      <w:r>
        <w:rPr>
          <w:rFonts w:ascii="Times New Roman"/>
          <w:b w:val="false"/>
          <w:i w:val="false"/>
          <w:color w:val="000000"/>
          <w:sz w:val="28"/>
        </w:rPr>
        <w:t xml:space="preserve"> (Нормативтік құқықтық актілерді мемлекеттік тіркеу тізілімінде № 121876 болып тіркелген) шешімі.</w:t>
      </w:r>
    </w:p>
    <w:bookmarkEnd w:id="114"/>
    <w:bookmarkStart w:name="z126" w:id="115"/>
    <w:p>
      <w:pPr>
        <w:spacing w:after="0"/>
        <w:ind w:left="0"/>
        <w:jc w:val="both"/>
      </w:pPr>
      <w:r>
        <w:rPr>
          <w:rFonts w:ascii="Times New Roman"/>
          <w:b w:val="false"/>
          <w:i w:val="false"/>
          <w:color w:val="000000"/>
          <w:sz w:val="28"/>
        </w:rPr>
        <w:t xml:space="preserve">
      2. Алматы облысы Ақсу аудандық мәслихатының "Ақсу аудандық мәслихатының 2018 жылғы 23 сәуірдегі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бекіті туралы" №28-139 шешіміне өзгерістер енгізу туралы" 2019 жылғы 2 шілдедегі </w:t>
      </w:r>
      <w:r>
        <w:rPr>
          <w:rFonts w:ascii="Times New Roman"/>
          <w:b w:val="false"/>
          <w:i w:val="false"/>
          <w:color w:val="000000"/>
          <w:sz w:val="28"/>
        </w:rPr>
        <w:t>№ 48-255</w:t>
      </w:r>
      <w:r>
        <w:rPr>
          <w:rFonts w:ascii="Times New Roman"/>
          <w:b w:val="false"/>
          <w:i w:val="false"/>
          <w:color w:val="000000"/>
          <w:sz w:val="28"/>
        </w:rPr>
        <w:t xml:space="preserve"> (Нормативтік құқықтық актілерді мемлекеттік тіркеу тізілімінде 133208 болып тіркелген) шешімі.</w:t>
      </w:r>
    </w:p>
    <w:bookmarkEnd w:id="115"/>
    <w:bookmarkStart w:name="z127" w:id="116"/>
    <w:p>
      <w:pPr>
        <w:spacing w:after="0"/>
        <w:ind w:left="0"/>
        <w:jc w:val="both"/>
      </w:pPr>
      <w:r>
        <w:rPr>
          <w:rFonts w:ascii="Times New Roman"/>
          <w:b w:val="false"/>
          <w:i w:val="false"/>
          <w:color w:val="000000"/>
          <w:sz w:val="28"/>
        </w:rPr>
        <w:t xml:space="preserve">
      3. Алматы облысы Ақсу аудандық мәслихатының "Ақсу аудандық мәслихатының 2018 жылғы 23 сәуірдегі № 28-139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2020 жылғы 30 сәуірдегі </w:t>
      </w:r>
      <w:r>
        <w:rPr>
          <w:rFonts w:ascii="Times New Roman"/>
          <w:b w:val="false"/>
          <w:i w:val="false"/>
          <w:color w:val="000000"/>
          <w:sz w:val="28"/>
        </w:rPr>
        <w:t>№ 60-269</w:t>
      </w:r>
      <w:r>
        <w:rPr>
          <w:rFonts w:ascii="Times New Roman"/>
          <w:b w:val="false"/>
          <w:i w:val="false"/>
          <w:color w:val="000000"/>
          <w:sz w:val="28"/>
        </w:rPr>
        <w:t xml:space="preserve"> (Нормативтік құқықтық актілерді мемлекеттік тіркеу тізілімінде 142799 болып тіркелген) шешімі.</w:t>
      </w:r>
    </w:p>
    <w:bookmarkEnd w:id="116"/>
    <w:bookmarkStart w:name="z128" w:id="117"/>
    <w:p>
      <w:pPr>
        <w:spacing w:after="0"/>
        <w:ind w:left="0"/>
        <w:jc w:val="both"/>
      </w:pPr>
      <w:r>
        <w:rPr>
          <w:rFonts w:ascii="Times New Roman"/>
          <w:b w:val="false"/>
          <w:i w:val="false"/>
          <w:color w:val="000000"/>
          <w:sz w:val="28"/>
        </w:rPr>
        <w:t xml:space="preserve">
      4. Алматы облысы Ақсу аудандық мәслихатының Ақсу аудандық мәслихатының 2018 жылғы 23 сәуірдегі № 28-139 "Ақсу ауданының әлеуметтiк көмек көрсетудің, оның мөлшерлерiн белгiлеудің және мұқтаж азаматтардың жекелеген санаттарының тiзбесiн айқындау қағидаларын бекiту туралы" шешiмiне өзгеріс енгiзу туралы" 2022 жылғы 14 сәуірдегі </w:t>
      </w:r>
      <w:r>
        <w:rPr>
          <w:rFonts w:ascii="Times New Roman"/>
          <w:b w:val="false"/>
          <w:i w:val="false"/>
          <w:color w:val="000000"/>
          <w:sz w:val="28"/>
        </w:rPr>
        <w:t>№ 21-85</w:t>
      </w:r>
      <w:r>
        <w:rPr>
          <w:rFonts w:ascii="Times New Roman"/>
          <w:b w:val="false"/>
          <w:i w:val="false"/>
          <w:color w:val="000000"/>
          <w:sz w:val="28"/>
        </w:rPr>
        <w:t xml:space="preserve"> (Нормативтік құқықтық актілерді мемлекеттік тіркеу тізілімінде 166479 болып тіркелген) шешімі.</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