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38753" w14:textId="d2387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ауданында бөлек жергілікті қоғамдастық жиындарын өткізу және жергілікті қоғамдастық жиынына қатысу үшін ауыл, көше, көп пәтерлі тұрғын үй тұрғындары өкілдерінің санын айқындау тәртібін бекіту туралы" Алакөл аудандық мәслихатының 2014 жылғы 5 мамырдағы № 31-5 шешімінің күші жойылды деп тану туралы</w:t>
      </w:r>
    </w:p>
    <w:p>
      <w:pPr>
        <w:spacing w:after="0"/>
        <w:ind w:left="0"/>
        <w:jc w:val="both"/>
      </w:pPr>
      <w:r>
        <w:rPr>
          <w:rFonts w:ascii="Times New Roman"/>
          <w:b w:val="false"/>
          <w:i w:val="false"/>
          <w:color w:val="000000"/>
          <w:sz w:val="28"/>
        </w:rPr>
        <w:t>Жетісу облысы Алакөл аудандық мәслихатының 2023 жылғы 30 қарашадағы № 16-2 шешімі. Жетісу облысы Әділет департаментінде 2023 жылы 1 желтоқсанда № 102-19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және "Құқықтық актілер туралы" Қазақстан Республикасының Заңының </w:t>
      </w:r>
      <w:r>
        <w:rPr>
          <w:rFonts w:ascii="Times New Roman"/>
          <w:b w:val="false"/>
          <w:i w:val="false"/>
          <w:color w:val="000000"/>
          <w:sz w:val="28"/>
        </w:rPr>
        <w:t>27-бабына</w:t>
      </w:r>
      <w:r>
        <w:rPr>
          <w:rFonts w:ascii="Times New Roman"/>
          <w:b w:val="false"/>
          <w:i w:val="false"/>
          <w:color w:val="000000"/>
          <w:sz w:val="28"/>
        </w:rPr>
        <w:t xml:space="preserve"> сәйкес, Алакөл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"Алакөл ауданында бөлек жергілікті қоғамдастық жиындарын өткізу және жергілікті қоғамдастық жиынына қатысу үшін ауыл, көше, көп пәтерлі тұрғын үй тұрғындары өкілдерінің санын айқындау тәртібін бекіту туралы" (Нормативтік құқықтық актілерді мемлекеттік тіркеу тізілімінде № 80578 болып тіркелген) Алакөл аудандық мәслихатының 2014 жылғы 5 мамырдағы </w:t>
      </w:r>
      <w:r>
        <w:rPr>
          <w:rFonts w:ascii="Times New Roman"/>
          <w:b w:val="false"/>
          <w:i w:val="false"/>
          <w:color w:val="000000"/>
          <w:sz w:val="28"/>
        </w:rPr>
        <w:t>№ 31-5</w:t>
      </w:r>
      <w:r>
        <w:rPr>
          <w:rFonts w:ascii="Times New Roman"/>
          <w:b w:val="false"/>
          <w:i w:val="false"/>
          <w:color w:val="000000"/>
          <w:sz w:val="28"/>
        </w:rPr>
        <w:t xml:space="preserve"> шешімінің күші жойылды деп танылсын.</w:t>
      </w:r>
    </w:p>
    <w:bookmarkEnd w:id="1"/>
    <w:bookmarkStart w:name="z9" w:id="2"/>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Алакөл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Каримов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