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7439d" w14:textId="90743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Алакөл аудандық мәслихатының "Алакөл ауданында тұрғын үй көмегін көрсетудің мөлшері мен тәртібін айқындау туралы" 2022 жылғы 10 қазандағы №32-1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Жетісу облысы Алакөл аудандық мәслихатының 2023 жылғы 12 желтоқсандағы № 17-1 шешімі. Жетісу облысы Әділет департаментінде 2023 жылы 14 желтоқсанда № 108-19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"Құқықтық актілер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Алакөл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Алакөл аудандық мәслихатының "Алакөл ауданында тұрғын үй көмегін көрсетудің мөлшері мен тәртібін айқындау туралы" 2022 жылғы 10 қазандағы </w:t>
      </w:r>
      <w:r>
        <w:rPr>
          <w:rFonts w:ascii="Times New Roman"/>
          <w:b w:val="false"/>
          <w:i w:val="false"/>
          <w:color w:val="000000"/>
          <w:sz w:val="28"/>
        </w:rPr>
        <w:t>№32-1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шешімінің (Нормативтік құқықтық актілерді мемлекеттік тіркеу тізілімінде №173103 тіркелген) күші жойылды деп танылсын.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алғашқы ресми жарияланған күнінен кейін күнтізбелік он күн өткен соң қолданысқа енгізіледі.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Алакөл аудандық 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Каримов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